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5B35" w14:textId="3B2778B5" w:rsidR="00190284" w:rsidRPr="0061162C" w:rsidRDefault="00190284" w:rsidP="00190284">
      <w:pPr>
        <w:spacing w:after="120" w:line="264" w:lineRule="auto"/>
        <w:contextualSpacing/>
        <w:jc w:val="center"/>
        <w:rPr>
          <w:rFonts w:ascii="Cambria" w:hAnsi="Cambria" w:cs="Times New Roman"/>
          <w:b/>
          <w:bCs/>
        </w:rPr>
      </w:pPr>
      <w:r w:rsidRPr="0061162C">
        <w:rPr>
          <w:rFonts w:ascii="Cambria" w:hAnsi="Cambria" w:cs="Times New Roman"/>
          <w:b/>
          <w:bCs/>
        </w:rPr>
        <w:t xml:space="preserve">Załącznik nr  </w:t>
      </w:r>
      <w:r w:rsidR="001041FD" w:rsidRPr="0061162C">
        <w:rPr>
          <w:rFonts w:ascii="Cambria" w:hAnsi="Cambria" w:cs="Times New Roman"/>
          <w:b/>
          <w:bCs/>
        </w:rPr>
        <w:t>1</w:t>
      </w:r>
      <w:r w:rsidR="0061162C" w:rsidRPr="0061162C">
        <w:rPr>
          <w:rFonts w:ascii="Cambria" w:hAnsi="Cambria" w:cs="Times New Roman"/>
          <w:b/>
          <w:bCs/>
        </w:rPr>
        <w:t xml:space="preserve">I </w:t>
      </w:r>
      <w:r w:rsidR="006D40C6" w:rsidRPr="0061162C">
        <w:rPr>
          <w:rFonts w:ascii="Cambria" w:hAnsi="Cambria" w:cs="Times New Roman"/>
          <w:b/>
          <w:bCs/>
        </w:rPr>
        <w:t xml:space="preserve"> </w:t>
      </w:r>
      <w:r w:rsidRPr="0061162C">
        <w:rPr>
          <w:rFonts w:ascii="Cambria" w:hAnsi="Cambria" w:cs="Times New Roman"/>
          <w:b/>
          <w:bCs/>
        </w:rPr>
        <w:t xml:space="preserve"> do FORMULARZA OFERTOWEGO</w:t>
      </w:r>
    </w:p>
    <w:p w14:paraId="36C1FCA4" w14:textId="77777777" w:rsidR="007D5DFB" w:rsidRPr="0061162C" w:rsidRDefault="007D5DFB" w:rsidP="00190284">
      <w:pPr>
        <w:spacing w:after="120" w:line="264" w:lineRule="auto"/>
        <w:jc w:val="center"/>
        <w:rPr>
          <w:rFonts w:ascii="Cambria" w:hAnsi="Cambria" w:cs="Times New Roman"/>
          <w:b/>
          <w:bCs/>
        </w:rPr>
      </w:pPr>
    </w:p>
    <w:p w14:paraId="050FE483" w14:textId="718A884A" w:rsidR="00190284" w:rsidRPr="0061162C" w:rsidRDefault="00190284" w:rsidP="00190284">
      <w:pPr>
        <w:spacing w:after="120" w:line="264" w:lineRule="auto"/>
        <w:jc w:val="center"/>
        <w:rPr>
          <w:rFonts w:ascii="Cambria" w:hAnsi="Cambria" w:cs="Times New Roman"/>
          <w:b/>
          <w:bCs/>
        </w:rPr>
      </w:pPr>
      <w:r w:rsidRPr="0061162C">
        <w:rPr>
          <w:rFonts w:ascii="Cambria" w:hAnsi="Cambria" w:cs="Times New Roman"/>
          <w:b/>
          <w:bCs/>
        </w:rPr>
        <w:t xml:space="preserve">Parametry techniczne i wyposażenie </w:t>
      </w:r>
    </w:p>
    <w:p w14:paraId="4DBE2A6A" w14:textId="2897F1A8" w:rsidR="00190284" w:rsidRPr="0061162C" w:rsidRDefault="00B8595C" w:rsidP="00A11CFD">
      <w:pPr>
        <w:spacing w:after="120" w:line="264" w:lineRule="auto"/>
        <w:jc w:val="center"/>
        <w:rPr>
          <w:rFonts w:ascii="Cambria" w:hAnsi="Cambria"/>
          <w:b/>
          <w:bCs/>
          <w:smallCaps/>
          <w:u w:val="single"/>
        </w:rPr>
      </w:pPr>
      <w:r w:rsidRPr="0061162C">
        <w:rPr>
          <w:rFonts w:ascii="Cambria" w:hAnsi="Cambria" w:cs="Times New Roman"/>
          <w:b/>
          <w:bCs/>
          <w:smallCaps/>
          <w:u w:val="single"/>
        </w:rPr>
        <w:t xml:space="preserve">CZĘŚĆ </w:t>
      </w:r>
      <w:r w:rsidR="0061162C" w:rsidRPr="0061162C">
        <w:rPr>
          <w:rFonts w:ascii="Cambria" w:hAnsi="Cambria" w:cs="Times New Roman"/>
          <w:b/>
          <w:bCs/>
          <w:smallCaps/>
          <w:u w:val="single"/>
        </w:rPr>
        <w:t xml:space="preserve">IX </w:t>
      </w:r>
      <w:r w:rsidR="00CE3D8C" w:rsidRPr="0061162C">
        <w:rPr>
          <w:rFonts w:ascii="Cambria" w:hAnsi="Cambria" w:cs="Times New Roman"/>
          <w:b/>
          <w:bCs/>
          <w:smallCaps/>
          <w:u w:val="single"/>
        </w:rPr>
        <w:t xml:space="preserve"> –</w:t>
      </w:r>
      <w:r w:rsidR="0061162C" w:rsidRPr="0061162C">
        <w:rPr>
          <w:rFonts w:ascii="Cambria" w:hAnsi="Cambria" w:cs="Times New Roman"/>
          <w:b/>
          <w:bCs/>
          <w:smallCaps/>
          <w:u w:val="single"/>
        </w:rPr>
        <w:t xml:space="preserve">szkolenia dla pracowników z zakresu </w:t>
      </w:r>
      <w:proofErr w:type="spellStart"/>
      <w:r w:rsidR="0061162C" w:rsidRPr="0061162C">
        <w:rPr>
          <w:rFonts w:ascii="Cambria" w:hAnsi="Cambria" w:cs="Times New Roman"/>
          <w:b/>
          <w:bCs/>
          <w:smallCaps/>
          <w:u w:val="single"/>
        </w:rPr>
        <w:t>cyberbezpieczeństwa</w:t>
      </w:r>
      <w:proofErr w:type="spellEnd"/>
      <w:r w:rsidR="0061162C" w:rsidRPr="0061162C">
        <w:rPr>
          <w:rFonts w:ascii="Cambria" w:hAnsi="Cambria" w:cs="Times New Roman"/>
          <w:b/>
          <w:bCs/>
          <w:smallCaps/>
          <w:u w:val="single"/>
        </w:rPr>
        <w:t xml:space="preserve"> </w:t>
      </w:r>
    </w:p>
    <w:p w14:paraId="2B5FCA97" w14:textId="77777777" w:rsidR="00A11CFD" w:rsidRPr="0061162C" w:rsidRDefault="00A11CFD" w:rsidP="00A11CFD">
      <w:pPr>
        <w:spacing w:after="120" w:line="264" w:lineRule="auto"/>
        <w:jc w:val="center"/>
        <w:rPr>
          <w:rFonts w:ascii="Cambria" w:hAnsi="Cambria" w:cs="Times New Roman"/>
          <w:b/>
          <w:bCs/>
          <w:smallCaps/>
          <w:u w:val="single"/>
        </w:rPr>
      </w:pPr>
    </w:p>
    <w:p w14:paraId="136E0086" w14:textId="77777777" w:rsidR="00190284" w:rsidRPr="0061162C" w:rsidRDefault="00190284" w:rsidP="00190284">
      <w:pPr>
        <w:pStyle w:val="Styl5"/>
        <w:numPr>
          <w:ilvl w:val="0"/>
          <w:numId w:val="0"/>
        </w:numPr>
        <w:spacing w:line="264" w:lineRule="auto"/>
        <w:rPr>
          <w:rFonts w:ascii="Cambria" w:hAnsi="Cambria"/>
          <w:bCs/>
          <w:szCs w:val="22"/>
          <w:u w:val="single"/>
        </w:rPr>
      </w:pPr>
      <w:r w:rsidRPr="0061162C">
        <w:rPr>
          <w:rFonts w:ascii="Cambria" w:hAnsi="Cambria"/>
          <w:bCs/>
          <w:szCs w:val="22"/>
          <w:u w:val="single"/>
        </w:rPr>
        <w:t>WYPEŁNIA WYKONAWCA:</w:t>
      </w:r>
    </w:p>
    <w:p w14:paraId="7E16CA40" w14:textId="101E3C06" w:rsidR="00190284" w:rsidRPr="0061162C" w:rsidRDefault="00190284" w:rsidP="00190284">
      <w:pPr>
        <w:pStyle w:val="Styl5"/>
        <w:numPr>
          <w:ilvl w:val="0"/>
          <w:numId w:val="0"/>
        </w:numPr>
        <w:spacing w:line="264" w:lineRule="auto"/>
        <w:rPr>
          <w:rFonts w:ascii="Cambria" w:hAnsi="Cambria"/>
          <w:bCs/>
          <w:szCs w:val="22"/>
        </w:rPr>
      </w:pPr>
      <w:r w:rsidRPr="0061162C">
        <w:rPr>
          <w:rFonts w:ascii="Cambria" w:hAnsi="Cambria"/>
          <w:bCs/>
          <w:szCs w:val="22"/>
        </w:rPr>
        <w:t>Dane Wykonawcy (nazwa, adres) : …………………………………………………………………………………….</w:t>
      </w:r>
    </w:p>
    <w:p w14:paraId="30D065DC" w14:textId="364A3658" w:rsidR="00460BD5" w:rsidRPr="0061162C" w:rsidRDefault="00190284" w:rsidP="00460BD5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61162C">
        <w:rPr>
          <w:rFonts w:ascii="Cambria" w:hAnsi="Cambria"/>
          <w:bCs/>
          <w:szCs w:val="22"/>
        </w:rPr>
        <w:t>Oferuję</w:t>
      </w:r>
      <w:r w:rsidR="00460BD5" w:rsidRPr="0061162C">
        <w:rPr>
          <w:rFonts w:ascii="Cambria" w:hAnsi="Cambria"/>
          <w:bCs/>
          <w:szCs w:val="22"/>
        </w:rPr>
        <w:t xml:space="preserve"> </w:t>
      </w:r>
      <w:r w:rsidR="006D40C6" w:rsidRPr="0061162C">
        <w:rPr>
          <w:rFonts w:ascii="Cambria" w:hAnsi="Cambria"/>
          <w:bCs/>
          <w:szCs w:val="22"/>
        </w:rPr>
        <w:t xml:space="preserve">wykonanie </w:t>
      </w:r>
      <w:r w:rsidR="0061162C" w:rsidRPr="0061162C">
        <w:rPr>
          <w:rFonts w:ascii="Cambria" w:hAnsi="Cambria"/>
          <w:bCs/>
          <w:szCs w:val="22"/>
        </w:rPr>
        <w:t xml:space="preserve">szkolenia dla pracowników z zakresu </w:t>
      </w:r>
      <w:proofErr w:type="spellStart"/>
      <w:r w:rsidR="0061162C" w:rsidRPr="0061162C">
        <w:rPr>
          <w:rFonts w:ascii="Cambria" w:hAnsi="Cambria"/>
          <w:bCs/>
          <w:szCs w:val="22"/>
        </w:rPr>
        <w:t>cyberbezpieczeństwa</w:t>
      </w:r>
      <w:proofErr w:type="spellEnd"/>
      <w:r w:rsidR="0061162C" w:rsidRPr="0061162C">
        <w:rPr>
          <w:rFonts w:ascii="Cambria" w:hAnsi="Cambria"/>
          <w:bCs/>
          <w:szCs w:val="22"/>
        </w:rPr>
        <w:t xml:space="preserve">. </w:t>
      </w:r>
    </w:p>
    <w:p w14:paraId="2A9A3178" w14:textId="77777777" w:rsidR="00190284" w:rsidRPr="0061162C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61162C">
        <w:rPr>
          <w:rFonts w:ascii="Cambria" w:hAnsi="Cambria"/>
          <w:bCs/>
          <w:szCs w:val="22"/>
        </w:rPr>
        <w:t>UWAGA:</w:t>
      </w:r>
    </w:p>
    <w:p w14:paraId="786893D2" w14:textId="4505E755" w:rsidR="00190284" w:rsidRPr="0061162C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61162C">
        <w:rPr>
          <w:rFonts w:ascii="Cambria" w:hAnsi="Cambria"/>
          <w:bCs/>
          <w:szCs w:val="22"/>
        </w:rPr>
        <w:t xml:space="preserve">Kolumny nr </w:t>
      </w:r>
      <w:r w:rsidR="00964AB5">
        <w:rPr>
          <w:rFonts w:ascii="Cambria" w:hAnsi="Cambria"/>
          <w:bCs/>
          <w:szCs w:val="22"/>
        </w:rPr>
        <w:t>3</w:t>
      </w:r>
      <w:r w:rsidRPr="0061162C">
        <w:rPr>
          <w:rFonts w:ascii="Cambria" w:hAnsi="Cambria"/>
          <w:bCs/>
          <w:szCs w:val="22"/>
        </w:rPr>
        <w:t xml:space="preserve"> pt. „Potwierdzenie spełnienia wymagań TAK/NIE” należy wypełnić stosując słowa TAK lub NIE. </w:t>
      </w:r>
    </w:p>
    <w:p w14:paraId="5EFBC737" w14:textId="06F8B986" w:rsidR="00190284" w:rsidRPr="0061162C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61162C">
        <w:rPr>
          <w:rFonts w:ascii="Cambria" w:hAnsi="Cambria"/>
          <w:bCs/>
          <w:szCs w:val="22"/>
        </w:rPr>
        <w:t xml:space="preserve">W przypadku, gdy Wykonawca w którejkolwiek z pozycji wpisze słowa „NIE” lub zaoferuje niższe wartości niż wymagane, oferta zostanie odrzucona, jako że jej treść jest niezgodna z warunkami zamówienia (art. 226 ust. 1 pkt 5 ustawy </w:t>
      </w:r>
      <w:proofErr w:type="spellStart"/>
      <w:r w:rsidRPr="0061162C">
        <w:rPr>
          <w:rFonts w:ascii="Cambria" w:hAnsi="Cambria"/>
          <w:bCs/>
          <w:szCs w:val="22"/>
        </w:rPr>
        <w:t>Pzp</w:t>
      </w:r>
      <w:proofErr w:type="spellEnd"/>
      <w:r w:rsidRPr="0061162C">
        <w:rPr>
          <w:rFonts w:ascii="Cambria" w:hAnsi="Cambria"/>
          <w:bCs/>
          <w:szCs w:val="22"/>
        </w:rPr>
        <w:t xml:space="preserve">). </w:t>
      </w:r>
    </w:p>
    <w:p w14:paraId="0DFEED14" w14:textId="300EE8E7" w:rsidR="007D5DFB" w:rsidRPr="0061162C" w:rsidRDefault="00B8595C" w:rsidP="00B8595C">
      <w:pPr>
        <w:keepNext/>
        <w:spacing w:after="480"/>
        <w:jc w:val="both"/>
        <w:rPr>
          <w:rFonts w:ascii="Cambria" w:hAnsi="Cambria"/>
          <w:b/>
        </w:rPr>
      </w:pPr>
      <w:r w:rsidRPr="0061162C">
        <w:rPr>
          <w:rFonts w:ascii="Cambria" w:hAnsi="Cambria"/>
          <w:b/>
        </w:rPr>
        <w:t>„Dostawa urządzeń i oprogramowania wraz z</w:t>
      </w:r>
      <w:r w:rsidR="00AB3E2E" w:rsidRPr="0061162C">
        <w:rPr>
          <w:rFonts w:ascii="Cambria" w:hAnsi="Cambria"/>
          <w:b/>
        </w:rPr>
        <w:t xml:space="preserve"> </w:t>
      </w:r>
      <w:r w:rsidRPr="0061162C">
        <w:rPr>
          <w:rFonts w:ascii="Cambria" w:hAnsi="Cambria"/>
          <w:b/>
        </w:rPr>
        <w:t xml:space="preserve"> przeprowadzeniem audytu </w:t>
      </w:r>
      <w:proofErr w:type="spellStart"/>
      <w:r w:rsidRPr="0061162C">
        <w:rPr>
          <w:rFonts w:ascii="Cambria" w:hAnsi="Cambria"/>
          <w:b/>
        </w:rPr>
        <w:t>cyberbezpieczeństwa</w:t>
      </w:r>
      <w:proofErr w:type="spellEnd"/>
      <w:r w:rsidRPr="0061162C">
        <w:rPr>
          <w:rFonts w:ascii="Cambria" w:hAnsi="Cambria"/>
          <w:b/>
        </w:rPr>
        <w:t xml:space="preserve"> wraz ze szkoleniami dla pracowników  z zakresu </w:t>
      </w:r>
      <w:proofErr w:type="spellStart"/>
      <w:r w:rsidRPr="0061162C">
        <w:rPr>
          <w:rFonts w:ascii="Cambria" w:hAnsi="Cambria"/>
          <w:b/>
        </w:rPr>
        <w:t>cyberbezpieczeństwa</w:t>
      </w:r>
      <w:proofErr w:type="spellEnd"/>
      <w:r w:rsidRPr="0061162C">
        <w:rPr>
          <w:rFonts w:ascii="Cambria" w:hAnsi="Cambria"/>
          <w:b/>
        </w:rPr>
        <w:t xml:space="preserve"> w ramach realizacji projektu Cyfrowa Gmina przez Gminę Ząbkowice Śląskie” z podziałem na 9 zadań/ części. ”</w:t>
      </w:r>
    </w:p>
    <w:p w14:paraId="019DB79A" w14:textId="117D685B" w:rsidR="006651E6" w:rsidRPr="0061162C" w:rsidRDefault="006651E6" w:rsidP="00964AB5">
      <w:pPr>
        <w:jc w:val="both"/>
        <w:rPr>
          <w:rFonts w:ascii="Cambria" w:eastAsia="Tahoma" w:hAnsi="Cambria" w:cs="Tahoma"/>
        </w:rPr>
      </w:pPr>
      <w:r w:rsidRPr="0061162C">
        <w:rPr>
          <w:rFonts w:ascii="Cambria" w:eastAsia="Tahoma" w:hAnsi="Cambria" w:cs="Tahoma"/>
        </w:rPr>
        <w:t xml:space="preserve">W ramach realizacji przedmiotu zamówienia, Wykonawca zobowiązany jest do </w:t>
      </w:r>
      <w:r w:rsidR="00964AB5">
        <w:rPr>
          <w:rFonts w:ascii="Cambria" w:eastAsia="Tahoma" w:hAnsi="Cambria" w:cs="Tahoma"/>
        </w:rPr>
        <w:t xml:space="preserve">wykonania usługi zgodnej z poniższymi warunkami. </w:t>
      </w:r>
    </w:p>
    <w:p w14:paraId="09DEFDBC" w14:textId="4FB913D2" w:rsidR="007D5DFB" w:rsidRPr="0061162C" w:rsidRDefault="007D5DFB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 w:val="0"/>
          <w:szCs w:val="22"/>
        </w:rPr>
      </w:pPr>
      <w:r w:rsidRPr="0061162C">
        <w:rPr>
          <w:rFonts w:ascii="Cambria" w:hAnsi="Cambria"/>
          <w:b w:val="0"/>
          <w:szCs w:val="22"/>
        </w:rPr>
        <w:t xml:space="preserve">Potwierdzenie spełniania </w:t>
      </w:r>
      <w:r w:rsidR="006D40C6" w:rsidRPr="0061162C">
        <w:rPr>
          <w:rFonts w:ascii="Cambria" w:hAnsi="Cambria"/>
          <w:b w:val="0"/>
          <w:szCs w:val="22"/>
        </w:rPr>
        <w:t xml:space="preserve">poniższych wymagań: 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701"/>
      </w:tblGrid>
      <w:tr w:rsidR="00A424B2" w:rsidRPr="0061162C" w14:paraId="63B4EC91" w14:textId="77777777" w:rsidTr="0061162C">
        <w:trPr>
          <w:cantSplit/>
          <w:trHeight w:val="16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9F01" w14:textId="77777777" w:rsidR="00A424B2" w:rsidRPr="0061162C" w:rsidRDefault="00A424B2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bookmarkStart w:id="0" w:name="_Hlk108093809"/>
          </w:p>
          <w:p w14:paraId="6CF6A887" w14:textId="77777777" w:rsidR="00A424B2" w:rsidRPr="0061162C" w:rsidRDefault="00A424B2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61162C">
              <w:rPr>
                <w:rFonts w:ascii="Cambria" w:hAnsi="Cambria"/>
                <w:bCs/>
                <w:szCs w:val="22"/>
              </w:rPr>
              <w:t>Zakres wymagania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219A" w14:textId="77777777" w:rsidR="00A424B2" w:rsidRPr="0061162C" w:rsidRDefault="00A424B2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61162C">
              <w:rPr>
                <w:rFonts w:ascii="Cambria" w:hAnsi="Cambria"/>
                <w:bCs/>
                <w:szCs w:val="22"/>
              </w:rPr>
              <w:t>Wymaganie / Dokument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F3C6" w14:textId="77777777" w:rsidR="00A424B2" w:rsidRPr="0061162C" w:rsidRDefault="00A424B2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61162C">
              <w:rPr>
                <w:rFonts w:ascii="Cambria" w:hAnsi="Cambria"/>
                <w:bCs/>
                <w:szCs w:val="22"/>
              </w:rPr>
              <w:t>Potwierdzenie spełnienia wymagań</w:t>
            </w:r>
          </w:p>
          <w:p w14:paraId="7D41E32B" w14:textId="77777777" w:rsidR="00A424B2" w:rsidRPr="0061162C" w:rsidRDefault="00A424B2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61162C">
              <w:rPr>
                <w:rFonts w:ascii="Cambria" w:hAnsi="Cambria"/>
                <w:bCs/>
                <w:szCs w:val="22"/>
              </w:rPr>
              <w:t>TAK/NIE</w:t>
            </w:r>
          </w:p>
        </w:tc>
      </w:tr>
      <w:bookmarkEnd w:id="0"/>
    </w:tbl>
    <w:tbl>
      <w:tblPr>
        <w:tblW w:w="976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6480"/>
        <w:gridCol w:w="1730"/>
      </w:tblGrid>
      <w:tr w:rsidR="0061162C" w:rsidRPr="0061162C" w14:paraId="16B73EE0" w14:textId="77777777" w:rsidTr="0061162C">
        <w:trPr>
          <w:trHeight w:val="40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28D356" w14:textId="77777777" w:rsidR="0061162C" w:rsidRPr="0061162C" w:rsidRDefault="0061162C">
            <w:pPr>
              <w:jc w:val="center"/>
              <w:rPr>
                <w:rFonts w:ascii="Cambria" w:eastAsia="Tahoma" w:hAnsi="Cambria" w:cs="Tahoma"/>
                <w:b/>
              </w:rPr>
            </w:pPr>
          </w:p>
          <w:p w14:paraId="1640466A" w14:textId="77777777" w:rsidR="0061162C" w:rsidRPr="0061162C" w:rsidRDefault="0061162C">
            <w:pPr>
              <w:jc w:val="center"/>
              <w:rPr>
                <w:rFonts w:ascii="Cambria" w:eastAsia="Tahoma" w:hAnsi="Cambria" w:cs="Tahoma"/>
                <w:b/>
              </w:rPr>
            </w:pPr>
            <w:r w:rsidRPr="0061162C">
              <w:rPr>
                <w:rFonts w:ascii="Cambria" w:eastAsia="Tahoma" w:hAnsi="Cambria" w:cs="Tahoma"/>
                <w:b/>
              </w:rPr>
              <w:t>Nazwa</w:t>
            </w:r>
          </w:p>
        </w:tc>
        <w:tc>
          <w:tcPr>
            <w:tcW w:w="8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D9FE84" w14:textId="77777777" w:rsidR="0061162C" w:rsidRPr="0061162C" w:rsidRDefault="0061162C">
            <w:pPr>
              <w:rPr>
                <w:rFonts w:ascii="Cambria" w:eastAsia="Tahoma" w:hAnsi="Cambria" w:cs="Tahoma"/>
                <w:b/>
              </w:rPr>
            </w:pPr>
          </w:p>
          <w:p w14:paraId="5805E129" w14:textId="77777777" w:rsidR="0061162C" w:rsidRPr="0061162C" w:rsidRDefault="0061162C">
            <w:pPr>
              <w:jc w:val="center"/>
              <w:rPr>
                <w:rFonts w:ascii="Cambria" w:eastAsia="Tahoma" w:hAnsi="Cambria" w:cs="Tahoma"/>
                <w:b/>
              </w:rPr>
            </w:pPr>
            <w:r w:rsidRPr="0061162C">
              <w:rPr>
                <w:rFonts w:ascii="Cambria" w:eastAsia="Tahoma" w:hAnsi="Cambria" w:cs="Tahoma"/>
                <w:b/>
              </w:rPr>
              <w:t>Minimalne wymagania dla szkolenia</w:t>
            </w:r>
          </w:p>
          <w:p w14:paraId="749BC3E6" w14:textId="77777777" w:rsidR="0061162C" w:rsidRPr="0061162C" w:rsidRDefault="0061162C">
            <w:pPr>
              <w:rPr>
                <w:rFonts w:ascii="Cambria" w:eastAsia="Tahoma" w:hAnsi="Cambria" w:cs="Tahoma"/>
                <w:b/>
              </w:rPr>
            </w:pPr>
          </w:p>
        </w:tc>
      </w:tr>
      <w:tr w:rsidR="0061162C" w:rsidRPr="0061162C" w14:paraId="3243544B" w14:textId="031F17B8" w:rsidTr="0061162C">
        <w:trPr>
          <w:trHeight w:val="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3D5A5" w14:textId="77777777" w:rsidR="0061162C" w:rsidRPr="0061162C" w:rsidRDefault="0061162C">
            <w:pPr>
              <w:jc w:val="center"/>
              <w:rPr>
                <w:rFonts w:ascii="Cambria" w:eastAsia="Tahoma" w:hAnsi="Cambria" w:cs="Tahoma"/>
                <w:b/>
              </w:rPr>
            </w:pPr>
            <w:r w:rsidRPr="0061162C">
              <w:rPr>
                <w:rFonts w:ascii="Cambria" w:eastAsia="Tahoma" w:hAnsi="Cambria" w:cs="Tahoma"/>
                <w:b/>
              </w:rPr>
              <w:t>Typ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57CC3F" w14:textId="77777777" w:rsidR="0061162C" w:rsidRPr="0061162C" w:rsidRDefault="0061162C">
            <w:pPr>
              <w:rPr>
                <w:rFonts w:ascii="Cambria" w:eastAsia="Tahoma" w:hAnsi="Cambria" w:cs="Tahoma"/>
              </w:rPr>
            </w:pPr>
            <w:r w:rsidRPr="0061162C">
              <w:rPr>
                <w:rFonts w:ascii="Cambria" w:eastAsia="Tahoma" w:hAnsi="Cambria" w:cs="Tahoma"/>
              </w:rPr>
              <w:t xml:space="preserve">Szkolenie zdalne dla pracowników Urzędu z zakresu </w:t>
            </w:r>
            <w:proofErr w:type="spellStart"/>
            <w:r w:rsidRPr="0061162C">
              <w:rPr>
                <w:rFonts w:ascii="Cambria" w:eastAsia="Tahoma" w:hAnsi="Cambria" w:cs="Tahoma"/>
              </w:rPr>
              <w:t>cyberbezpieczeństwa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DD8DB0" w14:textId="2CB58EA3" w:rsidR="0061162C" w:rsidRPr="0061162C" w:rsidRDefault="0061162C" w:rsidP="0061162C">
            <w:pPr>
              <w:rPr>
                <w:rFonts w:ascii="Cambria" w:eastAsia="Tahoma" w:hAnsi="Cambria" w:cs="Tahoma"/>
              </w:rPr>
            </w:pPr>
            <w:r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61162C" w:rsidRPr="0061162C" w14:paraId="12240398" w14:textId="145206E6" w:rsidTr="0061162C">
        <w:trPr>
          <w:trHeight w:val="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59F0E" w14:textId="77777777" w:rsidR="0061162C" w:rsidRPr="0061162C" w:rsidRDefault="0061162C" w:rsidP="0061162C">
            <w:pPr>
              <w:jc w:val="center"/>
              <w:rPr>
                <w:rFonts w:ascii="Cambria" w:eastAsia="Tahoma" w:hAnsi="Cambria" w:cs="Tahoma"/>
                <w:b/>
              </w:rPr>
            </w:pPr>
            <w:r w:rsidRPr="0061162C">
              <w:rPr>
                <w:rFonts w:ascii="Cambria" w:eastAsia="Tahoma" w:hAnsi="Cambria" w:cs="Tahoma"/>
                <w:b/>
              </w:rPr>
              <w:t>Program szkolenia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B3C5CF" w14:textId="77777777" w:rsidR="0061162C" w:rsidRPr="0061162C" w:rsidRDefault="0061162C" w:rsidP="0061162C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61162C">
              <w:rPr>
                <w:rFonts w:ascii="Cambria" w:eastAsia="Tahoma" w:hAnsi="Cambria" w:cs="Tahoma"/>
                <w:color w:val="000000"/>
              </w:rPr>
              <w:t xml:space="preserve">Czym jest </w:t>
            </w:r>
            <w:proofErr w:type="spellStart"/>
            <w:r w:rsidRPr="0061162C">
              <w:rPr>
                <w:rFonts w:ascii="Cambria" w:eastAsia="Tahoma" w:hAnsi="Cambria" w:cs="Tahoma"/>
                <w:color w:val="000000"/>
              </w:rPr>
              <w:t>cyberbezpieczeństwo</w:t>
            </w:r>
            <w:proofErr w:type="spellEnd"/>
            <w:r w:rsidRPr="0061162C">
              <w:rPr>
                <w:rFonts w:ascii="Cambria" w:eastAsia="Tahoma" w:hAnsi="Cambria" w:cs="Tahoma"/>
                <w:color w:val="000000"/>
              </w:rPr>
              <w:t xml:space="preserve">. </w:t>
            </w:r>
          </w:p>
          <w:p w14:paraId="31B87B5B" w14:textId="77777777" w:rsidR="0061162C" w:rsidRPr="0061162C" w:rsidRDefault="0061162C" w:rsidP="0061162C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61162C">
              <w:rPr>
                <w:rFonts w:ascii="Cambria" w:eastAsia="Tahoma" w:hAnsi="Cambria" w:cs="Tahoma"/>
                <w:color w:val="000000"/>
              </w:rPr>
              <w:t xml:space="preserve">Podstawowe przedstawienie zagadnienia </w:t>
            </w:r>
            <w:proofErr w:type="spellStart"/>
            <w:r w:rsidRPr="0061162C">
              <w:rPr>
                <w:rFonts w:ascii="Cambria" w:eastAsia="Tahoma" w:hAnsi="Cambria" w:cs="Tahoma"/>
                <w:color w:val="000000"/>
              </w:rPr>
              <w:t>cyberbezpieczenstwa</w:t>
            </w:r>
            <w:proofErr w:type="spellEnd"/>
          </w:p>
          <w:p w14:paraId="0D610DC8" w14:textId="77777777" w:rsidR="0061162C" w:rsidRPr="0061162C" w:rsidRDefault="0061162C" w:rsidP="0061162C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61162C">
              <w:rPr>
                <w:rFonts w:ascii="Cambria" w:eastAsia="Tahoma" w:hAnsi="Cambria" w:cs="Tahoma"/>
                <w:color w:val="000000"/>
              </w:rPr>
              <w:t>Przedstawienie zagrożeń, które czyhają na nas w sieci (rodzaje zagrożeń i ich konsekwencje)</w:t>
            </w:r>
          </w:p>
          <w:p w14:paraId="5F5A5C37" w14:textId="77777777" w:rsidR="0061162C" w:rsidRPr="0061162C" w:rsidRDefault="0061162C" w:rsidP="0061162C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61162C">
              <w:rPr>
                <w:rFonts w:ascii="Cambria" w:eastAsia="Tahoma" w:hAnsi="Cambria" w:cs="Tahoma"/>
                <w:color w:val="000000"/>
              </w:rPr>
              <w:t>Opis i wymagania normy ISO/IEC 27001</w:t>
            </w:r>
          </w:p>
          <w:p w14:paraId="28908A6A" w14:textId="77777777" w:rsidR="0061162C" w:rsidRPr="0061162C" w:rsidRDefault="0061162C" w:rsidP="0061162C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61162C">
              <w:rPr>
                <w:rFonts w:ascii="Cambria" w:eastAsia="Tahoma" w:hAnsi="Cambria" w:cs="Tahoma"/>
                <w:color w:val="000000"/>
              </w:rPr>
              <w:t xml:space="preserve">Dlaczego wiedza o </w:t>
            </w:r>
            <w:proofErr w:type="spellStart"/>
            <w:r w:rsidRPr="0061162C">
              <w:rPr>
                <w:rFonts w:ascii="Cambria" w:eastAsia="Tahoma" w:hAnsi="Cambria" w:cs="Tahoma"/>
                <w:color w:val="000000"/>
              </w:rPr>
              <w:t>cyberbezpieczeństwie</w:t>
            </w:r>
            <w:proofErr w:type="spellEnd"/>
            <w:r w:rsidRPr="0061162C">
              <w:rPr>
                <w:rFonts w:ascii="Cambria" w:eastAsia="Tahoma" w:hAnsi="Cambria" w:cs="Tahoma"/>
                <w:color w:val="000000"/>
              </w:rPr>
              <w:t xml:space="preserve"> jest konieczna? </w:t>
            </w:r>
          </w:p>
          <w:p w14:paraId="4C1AD594" w14:textId="77777777" w:rsidR="0061162C" w:rsidRPr="0061162C" w:rsidRDefault="0061162C" w:rsidP="0061162C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61162C">
              <w:rPr>
                <w:rFonts w:ascii="Cambria" w:eastAsia="Tahoma" w:hAnsi="Cambria" w:cs="Tahoma"/>
                <w:color w:val="000000"/>
              </w:rPr>
              <w:t xml:space="preserve">Sposoby ochrony kont i danych przed potencjalnym zagrożeniem. </w:t>
            </w:r>
          </w:p>
          <w:p w14:paraId="3C807D23" w14:textId="77777777" w:rsidR="0061162C" w:rsidRPr="0061162C" w:rsidRDefault="0061162C" w:rsidP="0061162C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61162C">
              <w:rPr>
                <w:rFonts w:ascii="Cambria" w:eastAsia="Tahoma" w:hAnsi="Cambria" w:cs="Tahoma"/>
                <w:color w:val="000000"/>
              </w:rPr>
              <w:t xml:space="preserve">Częsta zmiana haseł, czy ustalanie ich odpowiedniej trudności a co za tym idzie programy pomagające w tym </w:t>
            </w:r>
            <w:r w:rsidRPr="0061162C">
              <w:rPr>
                <w:rFonts w:ascii="Cambria" w:eastAsia="Tahoma" w:hAnsi="Cambria" w:cs="Tahoma"/>
                <w:color w:val="000000"/>
              </w:rPr>
              <w:lastRenderedPageBreak/>
              <w:t xml:space="preserve">(np. </w:t>
            </w:r>
            <w:proofErr w:type="spellStart"/>
            <w:r w:rsidRPr="0061162C">
              <w:rPr>
                <w:rFonts w:ascii="Cambria" w:eastAsia="Tahoma" w:hAnsi="Cambria" w:cs="Tahoma"/>
                <w:color w:val="000000"/>
              </w:rPr>
              <w:t>keypas</w:t>
            </w:r>
            <w:proofErr w:type="spellEnd"/>
            <w:r w:rsidRPr="0061162C">
              <w:rPr>
                <w:rFonts w:ascii="Cambria" w:eastAsia="Tahoma" w:hAnsi="Cambria" w:cs="Tahoma"/>
                <w:color w:val="000000"/>
              </w:rPr>
              <w:t>)</w:t>
            </w:r>
          </w:p>
          <w:p w14:paraId="284D708C" w14:textId="77777777" w:rsidR="0061162C" w:rsidRPr="0061162C" w:rsidRDefault="0061162C" w:rsidP="0061162C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61162C">
              <w:rPr>
                <w:rFonts w:ascii="Cambria" w:eastAsia="Tahoma" w:hAnsi="Cambria" w:cs="Tahoma"/>
                <w:color w:val="000000"/>
              </w:rPr>
              <w:t>Logowanie w sieci.</w:t>
            </w:r>
          </w:p>
          <w:p w14:paraId="3DE3739D" w14:textId="77777777" w:rsidR="0061162C" w:rsidRPr="0061162C" w:rsidRDefault="0061162C" w:rsidP="0061162C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61162C">
              <w:rPr>
                <w:rFonts w:ascii="Cambria" w:eastAsia="Tahoma" w:hAnsi="Cambria" w:cs="Tahoma"/>
                <w:color w:val="000000"/>
              </w:rPr>
              <w:t>Opis Certyfikatów stron internetowych.</w:t>
            </w:r>
          </w:p>
          <w:p w14:paraId="59D7362F" w14:textId="77777777" w:rsidR="0061162C" w:rsidRPr="0061162C" w:rsidRDefault="0061162C" w:rsidP="0061162C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61162C">
              <w:rPr>
                <w:rFonts w:ascii="Cambria" w:eastAsia="Tahoma" w:hAnsi="Cambria" w:cs="Tahoma"/>
                <w:color w:val="000000"/>
              </w:rPr>
              <w:t xml:space="preserve">Darmowe </w:t>
            </w:r>
            <w:proofErr w:type="spellStart"/>
            <w:r w:rsidRPr="0061162C">
              <w:rPr>
                <w:rFonts w:ascii="Cambria" w:eastAsia="Tahoma" w:hAnsi="Cambria" w:cs="Tahoma"/>
                <w:color w:val="000000"/>
              </w:rPr>
              <w:t>WiFi</w:t>
            </w:r>
            <w:proofErr w:type="spellEnd"/>
            <w:r w:rsidRPr="0061162C">
              <w:rPr>
                <w:rFonts w:ascii="Cambria" w:eastAsia="Tahoma" w:hAnsi="Cambria" w:cs="Tahoma"/>
                <w:color w:val="000000"/>
              </w:rPr>
              <w:t xml:space="preserve"> i automatyczne podłączanie się. </w:t>
            </w:r>
          </w:p>
          <w:p w14:paraId="30469559" w14:textId="77777777" w:rsidR="0061162C" w:rsidRPr="0061162C" w:rsidRDefault="0061162C" w:rsidP="0061162C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61162C">
              <w:rPr>
                <w:rFonts w:ascii="Cambria" w:eastAsia="Tahoma" w:hAnsi="Cambria" w:cs="Tahoma"/>
                <w:color w:val="000000"/>
              </w:rPr>
              <w:t>Praca zdalna - czym jest VPN i jak z niego korzystać.</w:t>
            </w:r>
          </w:p>
          <w:p w14:paraId="1EDC3CDE" w14:textId="77777777" w:rsidR="0061162C" w:rsidRPr="0061162C" w:rsidRDefault="0061162C" w:rsidP="0061162C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61162C">
              <w:rPr>
                <w:rFonts w:ascii="Cambria" w:eastAsia="Tahoma" w:hAnsi="Cambria" w:cs="Tahoma"/>
                <w:color w:val="000000"/>
              </w:rPr>
              <w:t xml:space="preserve">Wprowadzenie do sieci komputerowych - niebezpieczeństwo sieci otwartych bezprzewodowych.  </w:t>
            </w:r>
          </w:p>
          <w:p w14:paraId="0217D9B5" w14:textId="77777777" w:rsidR="0061162C" w:rsidRPr="0061162C" w:rsidRDefault="0061162C" w:rsidP="0061162C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61162C">
              <w:rPr>
                <w:rFonts w:ascii="Cambria" w:eastAsia="Tahoma" w:hAnsi="Cambria" w:cs="Tahoma"/>
                <w:color w:val="000000"/>
              </w:rPr>
              <w:t xml:space="preserve">Niezabezpieczone protokoły sieciowe - HTTP FTP </w:t>
            </w:r>
          </w:p>
          <w:p w14:paraId="6807AC0D" w14:textId="77777777" w:rsidR="0061162C" w:rsidRPr="0061162C" w:rsidRDefault="0061162C" w:rsidP="0061162C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61162C">
              <w:rPr>
                <w:rFonts w:ascii="Cambria" w:eastAsia="Tahoma" w:hAnsi="Cambria" w:cs="Tahoma"/>
                <w:color w:val="000000"/>
              </w:rPr>
              <w:t>Zaszyfrowana komunikacja w Internecie (</w:t>
            </w:r>
            <w:proofErr w:type="spellStart"/>
            <w:r w:rsidRPr="0061162C">
              <w:rPr>
                <w:rFonts w:ascii="Cambria" w:eastAsia="Tahoma" w:hAnsi="Cambria" w:cs="Tahoma"/>
                <w:color w:val="000000"/>
              </w:rPr>
              <w:t>Signal</w:t>
            </w:r>
            <w:proofErr w:type="spellEnd"/>
            <w:r w:rsidRPr="0061162C">
              <w:rPr>
                <w:rFonts w:ascii="Cambria" w:eastAsia="Tahoma" w:hAnsi="Cambria" w:cs="Tahoma"/>
                <w:color w:val="000000"/>
              </w:rPr>
              <w:t xml:space="preserve"> i WhatsApp) </w:t>
            </w:r>
          </w:p>
          <w:p w14:paraId="09604A84" w14:textId="77777777" w:rsidR="0061162C" w:rsidRPr="0061162C" w:rsidRDefault="0061162C" w:rsidP="0061162C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61162C">
              <w:rPr>
                <w:rFonts w:ascii="Cambria" w:eastAsia="Tahoma" w:hAnsi="Cambria" w:cs="Tahoma"/>
                <w:color w:val="000000"/>
              </w:rPr>
              <w:t>Ochrona plików i dysków czyli podstawy szyfrowania.</w:t>
            </w:r>
          </w:p>
          <w:p w14:paraId="4E1761A0" w14:textId="77777777" w:rsidR="0061162C" w:rsidRPr="0061162C" w:rsidRDefault="0061162C" w:rsidP="0061162C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61162C">
              <w:rPr>
                <w:rFonts w:ascii="Cambria" w:eastAsia="Tahoma" w:hAnsi="Cambria" w:cs="Tahoma"/>
                <w:color w:val="000000"/>
              </w:rPr>
              <w:t xml:space="preserve">Przedstawienie przykładów i nauka rozpoznawania niepożądanych maili i ich zawartości. </w:t>
            </w:r>
          </w:p>
          <w:p w14:paraId="72090F63" w14:textId="77777777" w:rsidR="0061162C" w:rsidRPr="0061162C" w:rsidRDefault="0061162C" w:rsidP="0061162C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61162C">
              <w:rPr>
                <w:rFonts w:ascii="Cambria" w:eastAsia="Tahoma" w:hAnsi="Cambria" w:cs="Tahoma"/>
                <w:color w:val="000000"/>
              </w:rPr>
              <w:t xml:space="preserve">Odpowiednia weryfikacja odbiorcy i nadawcy. </w:t>
            </w:r>
          </w:p>
          <w:p w14:paraId="60A0481E" w14:textId="77777777" w:rsidR="0061162C" w:rsidRPr="0061162C" w:rsidRDefault="0061162C" w:rsidP="0061162C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61162C">
              <w:rPr>
                <w:rFonts w:ascii="Cambria" w:eastAsia="Tahoma" w:hAnsi="Cambria" w:cs="Tahoma"/>
                <w:color w:val="000000"/>
              </w:rPr>
              <w:t xml:space="preserve">Weryfikacją wiadomości e-mail </w:t>
            </w:r>
          </w:p>
          <w:p w14:paraId="7FFB8A2D" w14:textId="77777777" w:rsidR="0061162C" w:rsidRPr="0061162C" w:rsidRDefault="0061162C" w:rsidP="0061162C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61162C">
              <w:rPr>
                <w:rFonts w:ascii="Cambria" w:eastAsia="Tahoma" w:hAnsi="Cambria" w:cs="Tahoma"/>
                <w:color w:val="000000"/>
              </w:rPr>
              <w:t xml:space="preserve">Weryfikacja i skan plików znajdujących się w załączniku. </w:t>
            </w:r>
          </w:p>
          <w:p w14:paraId="6FF0D409" w14:textId="77777777" w:rsidR="0061162C" w:rsidRPr="0061162C" w:rsidRDefault="0061162C" w:rsidP="0061162C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61162C">
              <w:rPr>
                <w:rFonts w:ascii="Cambria" w:eastAsia="Tahoma" w:hAnsi="Cambria" w:cs="Tahoma"/>
                <w:color w:val="000000"/>
              </w:rPr>
              <w:t xml:space="preserve">Przykłady ataków oraz sposoby na ochronę przed nimi pod kątem zwykłego użytkownika </w:t>
            </w:r>
          </w:p>
          <w:p w14:paraId="0503487F" w14:textId="77777777" w:rsidR="0061162C" w:rsidRPr="0061162C" w:rsidRDefault="0061162C" w:rsidP="0061162C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proofErr w:type="spellStart"/>
            <w:r w:rsidRPr="0061162C">
              <w:rPr>
                <w:rFonts w:ascii="Cambria" w:eastAsia="Tahoma" w:hAnsi="Cambria" w:cs="Tahoma"/>
                <w:color w:val="000000"/>
              </w:rPr>
              <w:t>Phishing</w:t>
            </w:r>
            <w:proofErr w:type="spellEnd"/>
            <w:r w:rsidRPr="0061162C">
              <w:rPr>
                <w:rFonts w:ascii="Cambria" w:eastAsia="Tahoma" w:hAnsi="Cambria" w:cs="Tahoma"/>
                <w:color w:val="000000"/>
              </w:rPr>
              <w:t xml:space="preserve"> i </w:t>
            </w:r>
            <w:proofErr w:type="spellStart"/>
            <w:r w:rsidRPr="0061162C">
              <w:rPr>
                <w:rFonts w:ascii="Cambria" w:eastAsia="Tahoma" w:hAnsi="Cambria" w:cs="Tahoma"/>
                <w:color w:val="000000"/>
              </w:rPr>
              <w:t>td</w:t>
            </w:r>
            <w:proofErr w:type="spellEnd"/>
            <w:r w:rsidRPr="0061162C">
              <w:rPr>
                <w:rFonts w:ascii="Cambria" w:eastAsia="Tahoma" w:hAnsi="Cambria" w:cs="Tahoma"/>
                <w:color w:val="000000"/>
              </w:rPr>
              <w:t xml:space="preserve"> - Sposoby na zabezpieczenie się przed włamaniami i oszustwem w sieci </w:t>
            </w:r>
          </w:p>
          <w:p w14:paraId="6A00E0EA" w14:textId="77777777" w:rsidR="0061162C" w:rsidRPr="0061162C" w:rsidRDefault="0061162C" w:rsidP="0061162C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61162C">
              <w:rPr>
                <w:rFonts w:ascii="Cambria" w:eastAsia="Tahoma" w:hAnsi="Cambria" w:cs="Tahoma"/>
                <w:color w:val="000000"/>
              </w:rPr>
              <w:t xml:space="preserve">Programy antywirusowe i ich rola (omówienie popularnych programów i opis ich działania)  </w:t>
            </w:r>
          </w:p>
          <w:p w14:paraId="3EC1545D" w14:textId="77777777" w:rsidR="0061162C" w:rsidRPr="0061162C" w:rsidRDefault="0061162C" w:rsidP="0061162C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61162C">
              <w:rPr>
                <w:rFonts w:ascii="Cambria" w:eastAsia="Tahoma" w:hAnsi="Cambria" w:cs="Tahoma"/>
                <w:color w:val="000000"/>
              </w:rPr>
              <w:t xml:space="preserve">Tworzenie kopii zapasowych i ich odzyskiwanie po awarii. </w:t>
            </w:r>
          </w:p>
          <w:p w14:paraId="19CE4815" w14:textId="77777777" w:rsidR="0061162C" w:rsidRPr="0061162C" w:rsidRDefault="0061162C" w:rsidP="0061162C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61162C">
              <w:rPr>
                <w:rFonts w:ascii="Cambria" w:eastAsia="Tahoma" w:hAnsi="Cambria" w:cs="Tahoma"/>
                <w:color w:val="000000"/>
              </w:rPr>
              <w:t xml:space="preserve">Sposoby tworzenia </w:t>
            </w:r>
            <w:proofErr w:type="spellStart"/>
            <w:r w:rsidRPr="0061162C">
              <w:rPr>
                <w:rFonts w:ascii="Cambria" w:eastAsia="Tahoma" w:hAnsi="Cambria" w:cs="Tahoma"/>
                <w:color w:val="000000"/>
              </w:rPr>
              <w:t>backup’ów</w:t>
            </w:r>
            <w:proofErr w:type="spellEnd"/>
            <w:r w:rsidRPr="0061162C">
              <w:rPr>
                <w:rFonts w:ascii="Cambria" w:eastAsia="Tahoma" w:hAnsi="Cambria" w:cs="Tahoma"/>
                <w:color w:val="000000"/>
              </w:rPr>
              <w:t>.</w:t>
            </w:r>
          </w:p>
          <w:p w14:paraId="19B00E5F" w14:textId="77777777" w:rsidR="0061162C" w:rsidRPr="0061162C" w:rsidRDefault="0061162C" w:rsidP="0061162C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61162C">
              <w:rPr>
                <w:rFonts w:ascii="Cambria" w:eastAsia="Tahoma" w:hAnsi="Cambria" w:cs="Tahoma"/>
                <w:color w:val="000000"/>
              </w:rPr>
              <w:t xml:space="preserve">Podpis elektroniczny dokumentów w prosty i bezpieczny sposób.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DF5057" w14:textId="516555C3" w:rsidR="0061162C" w:rsidRPr="0061162C" w:rsidRDefault="0061162C" w:rsidP="0061162C">
            <w:pP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>
              <w:rPr>
                <w:rFonts w:ascii="Cambria" w:eastAsia="Tahoma" w:hAnsi="Cambria" w:cs="Tahoma"/>
              </w:rPr>
              <w:lastRenderedPageBreak/>
              <w:t xml:space="preserve">[….] </w:t>
            </w:r>
          </w:p>
        </w:tc>
      </w:tr>
      <w:tr w:rsidR="0061162C" w:rsidRPr="0061162C" w14:paraId="164820A0" w14:textId="1A067851" w:rsidTr="0061162C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A90B9" w14:textId="77777777" w:rsidR="0061162C" w:rsidRPr="0061162C" w:rsidRDefault="0061162C" w:rsidP="0061162C">
            <w:pPr>
              <w:jc w:val="center"/>
              <w:rPr>
                <w:rFonts w:ascii="Cambria" w:eastAsia="Tahoma" w:hAnsi="Cambria" w:cs="Tahoma"/>
                <w:b/>
              </w:rPr>
            </w:pPr>
            <w:r w:rsidRPr="0061162C">
              <w:rPr>
                <w:rFonts w:ascii="Cambria" w:eastAsia="Tahoma" w:hAnsi="Cambria" w:cs="Tahoma"/>
                <w:b/>
              </w:rPr>
              <w:t>Wymagania dodatkowe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7ECD04" w14:textId="77777777" w:rsidR="0061162C" w:rsidRPr="0061162C" w:rsidRDefault="0061162C" w:rsidP="0061162C">
            <w:pPr>
              <w:rPr>
                <w:rFonts w:ascii="Cambria" w:eastAsia="Tahoma" w:hAnsi="Cambria" w:cs="Tahoma"/>
              </w:rPr>
            </w:pPr>
            <w:r w:rsidRPr="0061162C">
              <w:rPr>
                <w:rFonts w:ascii="Cambria" w:eastAsia="Tahoma" w:hAnsi="Cambria" w:cs="Tahoma"/>
              </w:rPr>
              <w:t xml:space="preserve">W ramach realizacji szkolenia wymagane jest, aby: </w:t>
            </w:r>
          </w:p>
          <w:p w14:paraId="378BFB0E" w14:textId="77777777" w:rsidR="0061162C" w:rsidRPr="0061162C" w:rsidRDefault="0061162C" w:rsidP="0061162C">
            <w:pPr>
              <w:rPr>
                <w:rFonts w:ascii="Cambria" w:eastAsia="Tahoma" w:hAnsi="Cambria" w:cs="Tahoma"/>
              </w:rPr>
            </w:pPr>
            <w:r w:rsidRPr="0061162C">
              <w:rPr>
                <w:rFonts w:ascii="Cambria" w:eastAsia="Tahoma" w:hAnsi="Cambria" w:cs="Tahoma"/>
              </w:rPr>
              <w:t>- Szczegółowy harmonogram szkolenia został uzgodniony z Zamawiającym terminie minimum 14 dni przed terminem rozpoczęcia szkolenia</w:t>
            </w:r>
          </w:p>
          <w:p w14:paraId="102B1172" w14:textId="77777777" w:rsidR="0061162C" w:rsidRPr="0061162C" w:rsidRDefault="0061162C" w:rsidP="0061162C">
            <w:pPr>
              <w:rPr>
                <w:rFonts w:ascii="Cambria" w:eastAsia="Tahoma" w:hAnsi="Cambria" w:cs="Tahoma"/>
              </w:rPr>
            </w:pPr>
            <w:r w:rsidRPr="0061162C">
              <w:rPr>
                <w:rFonts w:ascii="Cambria" w:eastAsia="Tahoma" w:hAnsi="Cambria" w:cs="Tahoma"/>
              </w:rPr>
              <w:t xml:space="preserve">- Szkolenia zostaną przeprowadzone w maksymalnie 2 turach po 4 godziny </w:t>
            </w:r>
          </w:p>
          <w:p w14:paraId="5F48EF38" w14:textId="77777777" w:rsidR="0061162C" w:rsidRPr="0061162C" w:rsidRDefault="0061162C" w:rsidP="0061162C">
            <w:pPr>
              <w:rPr>
                <w:rFonts w:ascii="Cambria" w:eastAsia="Tahoma" w:hAnsi="Cambria" w:cs="Tahoma"/>
              </w:rPr>
            </w:pPr>
            <w:r w:rsidRPr="0061162C">
              <w:rPr>
                <w:rFonts w:ascii="Cambria" w:eastAsia="Tahoma" w:hAnsi="Cambria" w:cs="Tahoma"/>
              </w:rPr>
              <w:t>- Uczestnik szkolenia musi otrzymać pakiet materiałów szkoleniowych,</w:t>
            </w:r>
          </w:p>
          <w:p w14:paraId="0C0E2903" w14:textId="77777777" w:rsidR="0061162C" w:rsidRPr="0061162C" w:rsidRDefault="0061162C" w:rsidP="0061162C">
            <w:pPr>
              <w:rPr>
                <w:rFonts w:ascii="Cambria" w:eastAsia="Tahoma" w:hAnsi="Cambria" w:cs="Tahoma"/>
              </w:rPr>
            </w:pPr>
            <w:r w:rsidRPr="0061162C">
              <w:rPr>
                <w:rFonts w:ascii="Cambria" w:eastAsia="Tahoma" w:hAnsi="Cambria" w:cs="Tahoma"/>
              </w:rPr>
              <w:t>- Uczestnik po zakończeniu szkolenia musi otrzymać zaświadczenie ukończenia szkolenia</w:t>
            </w:r>
            <w:r w:rsidRPr="0061162C">
              <w:rPr>
                <w:rFonts w:ascii="Cambria" w:eastAsia="Tahoma" w:hAnsi="Cambria" w:cs="Tahoma"/>
              </w:rPr>
              <w:br/>
              <w:t>- Uczestnik musi mieć możliwość bezpłatnego 14-sto dniowego kontaktu z trenerem po szkoleniu.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426F5B" w14:textId="379804D7" w:rsidR="0061162C" w:rsidRPr="0061162C" w:rsidRDefault="0061162C" w:rsidP="0061162C">
            <w:pPr>
              <w:rPr>
                <w:rFonts w:ascii="Cambria" w:eastAsia="Tahoma" w:hAnsi="Cambria" w:cs="Tahoma"/>
              </w:rPr>
            </w:pPr>
            <w:r>
              <w:rPr>
                <w:rFonts w:ascii="Cambria" w:eastAsia="Tahoma" w:hAnsi="Cambria" w:cs="Tahoma"/>
              </w:rPr>
              <w:t xml:space="preserve">[….] </w:t>
            </w:r>
          </w:p>
        </w:tc>
      </w:tr>
      <w:tr w:rsidR="0061162C" w:rsidRPr="0061162C" w14:paraId="01E5C66A" w14:textId="3DEB0DBB" w:rsidTr="0061162C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84701" w14:textId="77777777" w:rsidR="0061162C" w:rsidRPr="0061162C" w:rsidRDefault="0061162C" w:rsidP="0061162C">
            <w:pPr>
              <w:jc w:val="center"/>
              <w:rPr>
                <w:rFonts w:ascii="Cambria" w:eastAsia="Tahoma" w:hAnsi="Cambria" w:cs="Tahoma"/>
                <w:b/>
              </w:rPr>
            </w:pPr>
            <w:r w:rsidRPr="0061162C">
              <w:rPr>
                <w:rFonts w:ascii="Cambria" w:eastAsia="Tahoma" w:hAnsi="Cambria" w:cs="Tahoma"/>
                <w:b/>
              </w:rPr>
              <w:t>Ilość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68EA00" w14:textId="77777777" w:rsidR="0061162C" w:rsidRPr="0061162C" w:rsidRDefault="0061162C" w:rsidP="0061162C">
            <w:pPr>
              <w:ind w:right="-766"/>
              <w:rPr>
                <w:rFonts w:ascii="Cambria" w:eastAsia="Tahoma" w:hAnsi="Cambria" w:cs="Tahoma"/>
              </w:rPr>
            </w:pPr>
            <w:r w:rsidRPr="0061162C">
              <w:rPr>
                <w:rFonts w:ascii="Cambria" w:eastAsia="Tahoma" w:hAnsi="Cambria" w:cs="Tahoma"/>
              </w:rPr>
              <w:t>Szkolenie dla 80 pracowników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7A9CE4" w14:textId="5DFE6E44" w:rsidR="0061162C" w:rsidRPr="0061162C" w:rsidRDefault="0061162C" w:rsidP="0061162C">
            <w:pPr>
              <w:ind w:right="-766"/>
              <w:rPr>
                <w:rFonts w:ascii="Cambria" w:eastAsia="Tahoma" w:hAnsi="Cambria" w:cs="Tahoma"/>
              </w:rPr>
            </w:pPr>
            <w:r>
              <w:rPr>
                <w:rFonts w:ascii="Cambria" w:eastAsia="Tahoma" w:hAnsi="Cambria" w:cs="Tahoma"/>
              </w:rPr>
              <w:t xml:space="preserve">[….] </w:t>
            </w:r>
          </w:p>
        </w:tc>
      </w:tr>
    </w:tbl>
    <w:p w14:paraId="66F97DC3" w14:textId="77777777" w:rsidR="0061162C" w:rsidRPr="0061162C" w:rsidRDefault="0061162C" w:rsidP="0061162C">
      <w:pPr>
        <w:rPr>
          <w:rFonts w:ascii="Cambria" w:eastAsia="Tahoma" w:hAnsi="Cambria" w:cs="Tahoma"/>
        </w:rPr>
      </w:pPr>
    </w:p>
    <w:p w14:paraId="74B21369" w14:textId="77777777" w:rsidR="006D40C6" w:rsidRPr="0061162C" w:rsidRDefault="006D40C6" w:rsidP="008406BC">
      <w:pPr>
        <w:spacing w:after="0" w:line="240" w:lineRule="auto"/>
        <w:rPr>
          <w:rFonts w:ascii="Cambria" w:hAnsi="Cambria"/>
        </w:rPr>
      </w:pPr>
    </w:p>
    <w:p w14:paraId="7016A5FD" w14:textId="17CED445" w:rsidR="008406BC" w:rsidRPr="0061162C" w:rsidRDefault="008406BC" w:rsidP="008406BC">
      <w:pPr>
        <w:spacing w:after="0" w:line="240" w:lineRule="auto"/>
        <w:rPr>
          <w:rFonts w:ascii="Cambria" w:eastAsia="Calibri" w:hAnsi="Cambria"/>
        </w:rPr>
      </w:pPr>
      <w:r w:rsidRPr="0061162C">
        <w:rPr>
          <w:rFonts w:ascii="Cambria" w:hAnsi="Cambria"/>
        </w:rPr>
        <w:t xml:space="preserve">............................, dn. _ _ . _ _ . _ _ _ _r.                                                              </w:t>
      </w:r>
    </w:p>
    <w:p w14:paraId="2FEAC396" w14:textId="77777777" w:rsidR="008406BC" w:rsidRPr="0061162C" w:rsidRDefault="008406BC" w:rsidP="008406BC">
      <w:pPr>
        <w:tabs>
          <w:tab w:val="left" w:pos="7877"/>
        </w:tabs>
        <w:spacing w:after="0" w:line="240" w:lineRule="auto"/>
        <w:rPr>
          <w:rFonts w:ascii="Cambria" w:hAnsi="Cambria"/>
        </w:rPr>
      </w:pPr>
    </w:p>
    <w:p w14:paraId="2246FDD9" w14:textId="77777777" w:rsidR="008406BC" w:rsidRPr="0061162C" w:rsidRDefault="008406BC" w:rsidP="008406BC">
      <w:pPr>
        <w:spacing w:after="0" w:line="240" w:lineRule="auto"/>
        <w:ind w:left="5664"/>
        <w:jc w:val="center"/>
        <w:rPr>
          <w:rFonts w:ascii="Cambria" w:hAnsi="Cambria"/>
          <w:b/>
        </w:rPr>
      </w:pPr>
      <w:r w:rsidRPr="0061162C">
        <w:rPr>
          <w:rFonts w:ascii="Cambria" w:hAnsi="Cambria"/>
          <w:b/>
          <w:u w:val="single"/>
        </w:rPr>
        <w:t>KWALIFIKOWANY  PODPIS ELEKTRONICZNY</w:t>
      </w:r>
      <w:r w:rsidRPr="0061162C">
        <w:rPr>
          <w:rFonts w:ascii="Cambria" w:hAnsi="Cambria"/>
          <w:b/>
        </w:rPr>
        <w:t xml:space="preserve"> Wykonawcy                         </w:t>
      </w:r>
    </w:p>
    <w:p w14:paraId="18853564" w14:textId="77777777" w:rsidR="008406BC" w:rsidRPr="0061162C" w:rsidRDefault="008406BC" w:rsidP="008406BC">
      <w:pPr>
        <w:spacing w:after="0" w:line="240" w:lineRule="auto"/>
        <w:ind w:left="5664"/>
        <w:jc w:val="center"/>
        <w:rPr>
          <w:rFonts w:ascii="Cambria" w:hAnsi="Cambria"/>
          <w:b/>
        </w:rPr>
      </w:pPr>
      <w:r w:rsidRPr="0061162C">
        <w:rPr>
          <w:rFonts w:ascii="Cambria" w:hAnsi="Cambria"/>
          <w:b/>
        </w:rPr>
        <w:t>lub  osób uprawnionych do składania oświadczeń</w:t>
      </w:r>
    </w:p>
    <w:p w14:paraId="495E02B6" w14:textId="77777777" w:rsidR="008406BC" w:rsidRPr="0061162C" w:rsidRDefault="008406BC" w:rsidP="008406BC">
      <w:pPr>
        <w:spacing w:after="0" w:line="240" w:lineRule="auto"/>
        <w:ind w:left="5664"/>
        <w:jc w:val="center"/>
        <w:rPr>
          <w:rFonts w:ascii="Cambria" w:hAnsi="Cambria"/>
          <w:b/>
        </w:rPr>
      </w:pPr>
      <w:r w:rsidRPr="0061162C">
        <w:rPr>
          <w:rFonts w:ascii="Cambria" w:hAnsi="Cambria"/>
          <w:b/>
        </w:rPr>
        <w:t xml:space="preserve"> woli w imieniu Wykonawcy</w:t>
      </w:r>
    </w:p>
    <w:p w14:paraId="369AE19A" w14:textId="77777777" w:rsidR="008406BC" w:rsidRPr="0061162C" w:rsidRDefault="008406BC" w:rsidP="008406BC">
      <w:pPr>
        <w:spacing w:line="264" w:lineRule="auto"/>
        <w:jc w:val="center"/>
        <w:rPr>
          <w:rFonts w:ascii="Cambria" w:hAnsi="Cambria" w:cs="Times New Roman"/>
        </w:rPr>
      </w:pPr>
    </w:p>
    <w:p w14:paraId="5C6344AF" w14:textId="533638D6" w:rsidR="00CC5D87" w:rsidRPr="0061162C" w:rsidRDefault="00CC5D87">
      <w:pPr>
        <w:rPr>
          <w:rFonts w:ascii="Cambria" w:hAnsi="Cambria"/>
        </w:rPr>
      </w:pPr>
    </w:p>
    <w:p w14:paraId="622F417B" w14:textId="77777777" w:rsidR="001041FD" w:rsidRPr="0061162C" w:rsidRDefault="001041FD">
      <w:pPr>
        <w:rPr>
          <w:rFonts w:ascii="Cambria" w:hAnsi="Cambria"/>
        </w:rPr>
      </w:pPr>
    </w:p>
    <w:sectPr w:rsidR="001041FD" w:rsidRPr="006116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5728" w14:textId="77777777" w:rsidR="00B61758" w:rsidRDefault="00B61758" w:rsidP="007D5DFB">
      <w:pPr>
        <w:spacing w:after="0" w:line="240" w:lineRule="auto"/>
      </w:pPr>
      <w:r>
        <w:separator/>
      </w:r>
    </w:p>
  </w:endnote>
  <w:endnote w:type="continuationSeparator" w:id="0">
    <w:p w14:paraId="6A5A7C09" w14:textId="77777777" w:rsidR="00B61758" w:rsidRDefault="00B61758" w:rsidP="007D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7E54" w14:textId="77777777" w:rsidR="00B61758" w:rsidRDefault="00B61758" w:rsidP="007D5DFB">
      <w:pPr>
        <w:spacing w:after="0" w:line="240" w:lineRule="auto"/>
      </w:pPr>
      <w:r>
        <w:separator/>
      </w:r>
    </w:p>
  </w:footnote>
  <w:footnote w:type="continuationSeparator" w:id="0">
    <w:p w14:paraId="51975924" w14:textId="77777777" w:rsidR="00B61758" w:rsidRDefault="00B61758" w:rsidP="007D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4E83" w14:textId="46DBDE6A" w:rsidR="007D5DFB" w:rsidRDefault="007D5DFB">
    <w:pPr>
      <w:pStyle w:val="Nagwek"/>
    </w:pPr>
    <w:r>
      <w:rPr>
        <w:noProof/>
      </w:rPr>
      <w:drawing>
        <wp:anchor distT="0" distB="0" distL="114935" distR="114935" simplePos="0" relativeHeight="251658240" behindDoc="0" locked="0" layoutInCell="1" allowOverlap="1" wp14:anchorId="53D93B92" wp14:editId="586656C5">
          <wp:simplePos x="0" y="0"/>
          <wp:positionH relativeFrom="margin">
            <wp:align>right</wp:align>
          </wp:positionH>
          <wp:positionV relativeFrom="margin">
            <wp:posOffset>-977900</wp:posOffset>
          </wp:positionV>
          <wp:extent cx="5760720" cy="80708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12" r="-2" b="-1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0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ahoma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ahoma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ahoma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ahoma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ahoma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ahoma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ahoma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ahoma"/>
        <w:u w:val="none"/>
      </w:rPr>
    </w:lvl>
  </w:abstractNum>
  <w:abstractNum w:abstractNumId="1" w15:restartNumberingAfterBreak="0">
    <w:nsid w:val="0000000B"/>
    <w:multiLevelType w:val="multilevel"/>
    <w:tmpl w:val="0000000B"/>
    <w:name w:val="WW8Num19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Liberation Serif" w:hAnsi="Liberation Serif" w:cs="Tahoma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Liberation Serif" w:hAnsi="Liberation Serif" w:cs="Tahoma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 w:cs="Tahoma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 w:cs="Tahoma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Liberation Serif" w:hAnsi="Liberation Serif" w:cs="Tahoma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Liberation Serif" w:hAnsi="Liberation Serif" w:cs="Tahoma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Liberation Serif" w:hAnsi="Liberation Serif" w:cs="Tahoma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Liberation Serif" w:hAnsi="Liberation Serif" w:cs="Tahoma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Liberation Serif" w:hAnsi="Liberation Serif" w:cs="Tahoma"/>
        <w:u w:val="none"/>
      </w:rPr>
    </w:lvl>
  </w:abstractNum>
  <w:abstractNum w:abstractNumId="2" w15:restartNumberingAfterBreak="0">
    <w:nsid w:val="0000000C"/>
    <w:multiLevelType w:val="multilevel"/>
    <w:tmpl w:val="0000000C"/>
    <w:name w:val="WW8Num2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Liberation Serif" w:hAnsi="Liberation Serif" w:cs="Tahoma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Liberation Serif" w:hAnsi="Liberation Serif" w:cs="Tahoma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 w:cs="Tahoma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 w:cs="Tahoma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Liberation Serif" w:hAnsi="Liberation Serif" w:cs="Tahoma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Liberation Serif" w:hAnsi="Liberation Serif" w:cs="Tahoma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Liberation Serif" w:hAnsi="Liberation Serif" w:cs="Tahoma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Liberation Serif" w:hAnsi="Liberation Serif" w:cs="Tahoma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Liberation Serif" w:hAnsi="Liberation Serif" w:cs="Tahoma"/>
        <w:u w:val="none"/>
      </w:rPr>
    </w:lvl>
  </w:abstractNum>
  <w:abstractNum w:abstractNumId="3" w15:restartNumberingAfterBreak="0">
    <w:nsid w:val="074E6485"/>
    <w:multiLevelType w:val="multilevel"/>
    <w:tmpl w:val="07EE866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D76A07"/>
    <w:multiLevelType w:val="multilevel"/>
    <w:tmpl w:val="C51C3C6C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B2832A7"/>
    <w:multiLevelType w:val="multilevel"/>
    <w:tmpl w:val="EB769E7C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0C2470B0"/>
    <w:multiLevelType w:val="multilevel"/>
    <w:tmpl w:val="9ACC2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CAF535F"/>
    <w:multiLevelType w:val="multilevel"/>
    <w:tmpl w:val="5832E2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B4AB1"/>
    <w:multiLevelType w:val="hybridMultilevel"/>
    <w:tmpl w:val="6602B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255D7"/>
    <w:multiLevelType w:val="multilevel"/>
    <w:tmpl w:val="C2388E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A55A9"/>
    <w:multiLevelType w:val="multilevel"/>
    <w:tmpl w:val="EA18486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11" w15:restartNumberingAfterBreak="0">
    <w:nsid w:val="16DB7B2C"/>
    <w:multiLevelType w:val="multilevel"/>
    <w:tmpl w:val="427AC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CA06D8F"/>
    <w:multiLevelType w:val="multilevel"/>
    <w:tmpl w:val="BC42D162"/>
    <w:lvl w:ilvl="0">
      <w:start w:val="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42421"/>
    <w:multiLevelType w:val="multilevel"/>
    <w:tmpl w:val="9E604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F1D33D2"/>
    <w:multiLevelType w:val="multilevel"/>
    <w:tmpl w:val="8BFA788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C00181"/>
    <w:multiLevelType w:val="multilevel"/>
    <w:tmpl w:val="A4F856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33664"/>
    <w:multiLevelType w:val="multilevel"/>
    <w:tmpl w:val="B71E7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5860C58"/>
    <w:multiLevelType w:val="multilevel"/>
    <w:tmpl w:val="59708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15F23FE"/>
    <w:multiLevelType w:val="multilevel"/>
    <w:tmpl w:val="1FC89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F66AB"/>
    <w:multiLevelType w:val="multilevel"/>
    <w:tmpl w:val="F69C77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02D2D"/>
    <w:multiLevelType w:val="multilevel"/>
    <w:tmpl w:val="A1A0E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5510A"/>
    <w:multiLevelType w:val="multilevel"/>
    <w:tmpl w:val="72861558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60B671D4"/>
    <w:multiLevelType w:val="multilevel"/>
    <w:tmpl w:val="3CF62F5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566590A"/>
    <w:multiLevelType w:val="multilevel"/>
    <w:tmpl w:val="361E66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07966"/>
    <w:multiLevelType w:val="multilevel"/>
    <w:tmpl w:val="3208DAD8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5" w15:restartNumberingAfterBreak="0">
    <w:nsid w:val="6A075B43"/>
    <w:multiLevelType w:val="multilevel"/>
    <w:tmpl w:val="B1442CC4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6A796EB7"/>
    <w:multiLevelType w:val="multilevel"/>
    <w:tmpl w:val="65726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C1B0582"/>
    <w:multiLevelType w:val="multilevel"/>
    <w:tmpl w:val="853CB7B0"/>
    <w:lvl w:ilvl="0">
      <w:start w:val="1"/>
      <w:numFmt w:val="decimal"/>
      <w:pStyle w:val="Styl5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Theme="minorHAnsi" w:eastAsia="Times New Roman" w:hAnsiTheme="minorHAnsi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462FD8"/>
    <w:multiLevelType w:val="multilevel"/>
    <w:tmpl w:val="1FC89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D6A94"/>
    <w:multiLevelType w:val="multilevel"/>
    <w:tmpl w:val="EA3A7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69F4"/>
    <w:multiLevelType w:val="multilevel"/>
    <w:tmpl w:val="0DC6E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D7D6A"/>
    <w:multiLevelType w:val="multilevel"/>
    <w:tmpl w:val="5B94BC5E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num w:numId="1" w16cid:durableId="1355500886">
    <w:abstractNumId w:val="27"/>
  </w:num>
  <w:num w:numId="2" w16cid:durableId="920288806">
    <w:abstractNumId w:val="14"/>
  </w:num>
  <w:num w:numId="3" w16cid:durableId="656808279">
    <w:abstractNumId w:val="0"/>
  </w:num>
  <w:num w:numId="4" w16cid:durableId="1160579759">
    <w:abstractNumId w:val="1"/>
  </w:num>
  <w:num w:numId="5" w16cid:durableId="1164279452">
    <w:abstractNumId w:val="2"/>
  </w:num>
  <w:num w:numId="6" w16cid:durableId="1110314562">
    <w:abstractNumId w:val="8"/>
  </w:num>
  <w:num w:numId="7" w16cid:durableId="13729983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53795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52237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41340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25449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81221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26546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33374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4463073">
    <w:abstractNumId w:val="28"/>
  </w:num>
  <w:num w:numId="16" w16cid:durableId="1463115151">
    <w:abstractNumId w:val="10"/>
  </w:num>
  <w:num w:numId="17" w16cid:durableId="2118521872">
    <w:abstractNumId w:val="22"/>
  </w:num>
  <w:num w:numId="18" w16cid:durableId="1812478418">
    <w:abstractNumId w:val="4"/>
  </w:num>
  <w:num w:numId="19" w16cid:durableId="1795632933">
    <w:abstractNumId w:val="31"/>
  </w:num>
  <w:num w:numId="20" w16cid:durableId="1254127788">
    <w:abstractNumId w:val="24"/>
  </w:num>
  <w:num w:numId="21" w16cid:durableId="1012416141">
    <w:abstractNumId w:val="5"/>
  </w:num>
  <w:num w:numId="22" w16cid:durableId="1682467210">
    <w:abstractNumId w:val="17"/>
  </w:num>
  <w:num w:numId="23" w16cid:durableId="858199999">
    <w:abstractNumId w:val="26"/>
  </w:num>
  <w:num w:numId="24" w16cid:durableId="9933389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73251293">
    <w:abstractNumId w:val="3"/>
  </w:num>
  <w:num w:numId="26" w16cid:durableId="16171740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88436417">
    <w:abstractNumId w:val="16"/>
  </w:num>
  <w:num w:numId="28" w16cid:durableId="54165298">
    <w:abstractNumId w:val="2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83210393">
    <w:abstractNumId w:val="13"/>
  </w:num>
  <w:num w:numId="30" w16cid:durableId="187126117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0341060">
    <w:abstractNumId w:val="11"/>
  </w:num>
  <w:num w:numId="32" w16cid:durableId="15514610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284"/>
    <w:rsid w:val="00027771"/>
    <w:rsid w:val="000E4765"/>
    <w:rsid w:val="001041FD"/>
    <w:rsid w:val="00165944"/>
    <w:rsid w:val="00182E5E"/>
    <w:rsid w:val="00190284"/>
    <w:rsid w:val="002C490A"/>
    <w:rsid w:val="00373660"/>
    <w:rsid w:val="003E6118"/>
    <w:rsid w:val="00460BD5"/>
    <w:rsid w:val="00493079"/>
    <w:rsid w:val="004F656E"/>
    <w:rsid w:val="005014A3"/>
    <w:rsid w:val="005E415D"/>
    <w:rsid w:val="005F49C9"/>
    <w:rsid w:val="0061162C"/>
    <w:rsid w:val="006651E6"/>
    <w:rsid w:val="006D40C6"/>
    <w:rsid w:val="00743E81"/>
    <w:rsid w:val="007D5DFB"/>
    <w:rsid w:val="007E0B2D"/>
    <w:rsid w:val="007F7908"/>
    <w:rsid w:val="008406BC"/>
    <w:rsid w:val="008A2572"/>
    <w:rsid w:val="008C2EDF"/>
    <w:rsid w:val="008C3047"/>
    <w:rsid w:val="00964AB5"/>
    <w:rsid w:val="00A11CFD"/>
    <w:rsid w:val="00A424B2"/>
    <w:rsid w:val="00AB3E2E"/>
    <w:rsid w:val="00AB759E"/>
    <w:rsid w:val="00AC46E3"/>
    <w:rsid w:val="00B61758"/>
    <w:rsid w:val="00B8595C"/>
    <w:rsid w:val="00CB1F58"/>
    <w:rsid w:val="00CC5D87"/>
    <w:rsid w:val="00CE3D8C"/>
    <w:rsid w:val="00DD1E44"/>
    <w:rsid w:val="00E27763"/>
    <w:rsid w:val="00E457CD"/>
    <w:rsid w:val="00EE5CA9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D8E3D"/>
  <w15:docId w15:val="{C643711F-C2D8-4E0C-BF50-F9AC9DAE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284"/>
    <w:rPr>
      <w:rFonts w:asciiTheme="minorHAnsi" w:hAnsiTheme="minorHAnsi" w:cstheme="minorBid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3D8C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color w:val="2F5496" w:themeColor="accent1" w:themeShade="BF"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5">
    <w:name w:val="Styl5"/>
    <w:basedOn w:val="Normalny"/>
    <w:qFormat/>
    <w:rsid w:val="00190284"/>
    <w:pPr>
      <w:numPr>
        <w:numId w:val="1"/>
      </w:numPr>
      <w:spacing w:after="120" w:line="240" w:lineRule="auto"/>
      <w:ind w:left="720"/>
      <w:outlineLvl w:val="0"/>
    </w:pPr>
    <w:rPr>
      <w:rFonts w:ascii="Calibri" w:eastAsia="Times New Roman" w:hAnsi="Calibri" w:cs="Times New Roman"/>
      <w:b/>
      <w:szCs w:val="20"/>
      <w:lang w:eastAsia="pl-PL"/>
    </w:rPr>
  </w:style>
  <w:style w:type="table" w:styleId="Tabela-Siatka">
    <w:name w:val="Table Grid"/>
    <w:basedOn w:val="Standardowy"/>
    <w:rsid w:val="0037366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FB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7D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DFB"/>
    <w:rPr>
      <w:rFonts w:asciiTheme="minorHAnsi" w:hAnsiTheme="minorHAnsi" w:cstheme="minorBidi"/>
    </w:rPr>
  </w:style>
  <w:style w:type="character" w:styleId="Hipercze">
    <w:name w:val="Hyperlink"/>
    <w:basedOn w:val="Domylnaczcionkaakapitu"/>
    <w:uiPriority w:val="99"/>
    <w:semiHidden/>
    <w:unhideWhenUsed/>
    <w:rsid w:val="0002777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3D8C"/>
    <w:rPr>
      <w:rFonts w:eastAsiaTheme="majorEastAsia" w:cstheme="majorBidi"/>
      <w:color w:val="2F5496" w:themeColor="accent1" w:themeShade="BF"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7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7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7CD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7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7CD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13BE7-B9FF-4853-95E8-AE21AC5A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Cze_Bea</dc:creator>
  <cp:keywords/>
  <dc:description/>
  <cp:lastModifiedBy>Cze_Bea</cp:lastModifiedBy>
  <cp:revision>8</cp:revision>
  <cp:lastPrinted>2022-07-13T07:08:00Z</cp:lastPrinted>
  <dcterms:created xsi:type="dcterms:W3CDTF">2022-07-07T12:05:00Z</dcterms:created>
  <dcterms:modified xsi:type="dcterms:W3CDTF">2022-07-13T07:08:00Z</dcterms:modified>
</cp:coreProperties>
</file>