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5B35" w14:textId="77777777" w:rsidR="00190284" w:rsidRPr="008406BC" w:rsidRDefault="00190284" w:rsidP="00190284">
      <w:pPr>
        <w:spacing w:after="120" w:line="264" w:lineRule="auto"/>
        <w:contextualSpacing/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8406BC">
        <w:rPr>
          <w:rFonts w:ascii="Cambria" w:hAnsi="Cambria" w:cs="Times New Roman"/>
          <w:b/>
          <w:bCs/>
          <w:sz w:val="26"/>
          <w:szCs w:val="26"/>
        </w:rPr>
        <w:t>Załącznik nr 1 A do FORMULARZA OFERTOWEGO</w:t>
      </w:r>
    </w:p>
    <w:p w14:paraId="36C1FCA4" w14:textId="77777777" w:rsidR="007D5DFB" w:rsidRDefault="007D5DFB" w:rsidP="00190284">
      <w:pPr>
        <w:spacing w:after="120" w:line="264" w:lineRule="auto"/>
        <w:jc w:val="center"/>
        <w:rPr>
          <w:rFonts w:ascii="Cambria" w:hAnsi="Cambria" w:cs="Times New Roman"/>
          <w:sz w:val="28"/>
          <w:szCs w:val="28"/>
        </w:rPr>
      </w:pPr>
    </w:p>
    <w:p w14:paraId="050FE483" w14:textId="7F037A2A" w:rsidR="00190284" w:rsidRPr="003072E1" w:rsidRDefault="00190284" w:rsidP="00190284">
      <w:pPr>
        <w:spacing w:after="120" w:line="264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3072E1">
        <w:rPr>
          <w:rFonts w:ascii="Cambria" w:hAnsi="Cambria" w:cs="Times New Roman"/>
          <w:b/>
          <w:bCs/>
          <w:sz w:val="24"/>
          <w:szCs w:val="24"/>
          <w:u w:val="single"/>
        </w:rPr>
        <w:t xml:space="preserve">Parametry techniczne i wyposażenie </w:t>
      </w:r>
      <w:r w:rsidR="003072E1" w:rsidRPr="003072E1">
        <w:rPr>
          <w:rFonts w:ascii="Cambria" w:hAnsi="Cambria"/>
          <w:b/>
          <w:bCs/>
          <w:sz w:val="24"/>
          <w:szCs w:val="24"/>
          <w:u w:val="single"/>
        </w:rPr>
        <w:t xml:space="preserve">lamp oświetlenia ulicznego zasilanego energią słoneczną  </w:t>
      </w:r>
    </w:p>
    <w:p w14:paraId="136E0086" w14:textId="77777777" w:rsidR="00190284" w:rsidRPr="008406BC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  <w:u w:val="single"/>
        </w:rPr>
      </w:pPr>
      <w:r w:rsidRPr="008406BC">
        <w:rPr>
          <w:rFonts w:ascii="Cambria" w:hAnsi="Cambria"/>
          <w:bCs/>
          <w:szCs w:val="22"/>
          <w:u w:val="single"/>
        </w:rPr>
        <w:t>WYPEŁNIA WYKONAWCA:</w:t>
      </w:r>
    </w:p>
    <w:p w14:paraId="7E16CA40" w14:textId="101E3C06" w:rsidR="00190284" w:rsidRPr="008406BC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</w:rPr>
      </w:pPr>
      <w:r w:rsidRPr="008406BC">
        <w:rPr>
          <w:rFonts w:ascii="Cambria" w:hAnsi="Cambria"/>
          <w:bCs/>
          <w:szCs w:val="22"/>
        </w:rPr>
        <w:t>Dane Wykonawcy (nazwa, adres) : …………………………………………………………………………………….</w:t>
      </w:r>
    </w:p>
    <w:p w14:paraId="4149BBB7" w14:textId="6B070098" w:rsidR="003072E1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</w:rPr>
      </w:pPr>
      <w:r w:rsidRPr="008406BC">
        <w:rPr>
          <w:rFonts w:ascii="Cambria" w:hAnsi="Cambria"/>
          <w:bCs/>
          <w:szCs w:val="22"/>
        </w:rPr>
        <w:t>PRODUCENT</w:t>
      </w:r>
      <w:r w:rsidR="003072E1">
        <w:rPr>
          <w:rFonts w:ascii="Cambria" w:hAnsi="Cambria"/>
          <w:bCs/>
          <w:szCs w:val="22"/>
        </w:rPr>
        <w:t xml:space="preserve"> </w:t>
      </w:r>
      <w:r w:rsidR="003072E1">
        <w:rPr>
          <w:rFonts w:ascii="Cambria" w:hAnsi="Cambria"/>
          <w:bCs/>
          <w:szCs w:val="22"/>
        </w:rPr>
        <w:t xml:space="preserve">lamp oświetlenia ulicznego zasilanego energią słoneczną  </w:t>
      </w:r>
      <w:r w:rsidRPr="008406BC">
        <w:rPr>
          <w:rFonts w:ascii="Cambria" w:hAnsi="Cambria"/>
          <w:bCs/>
          <w:szCs w:val="22"/>
        </w:rPr>
        <w:t>: ……………….…………</w:t>
      </w:r>
    </w:p>
    <w:p w14:paraId="5508D15E" w14:textId="10C06E07" w:rsidR="00190284" w:rsidRPr="008406BC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</w:rPr>
      </w:pPr>
      <w:r w:rsidRPr="008406BC">
        <w:rPr>
          <w:rFonts w:ascii="Cambria" w:hAnsi="Cambria"/>
          <w:bCs/>
          <w:szCs w:val="22"/>
        </w:rPr>
        <w:t>MARKA/MODEL/TYP/OZNACZENIE HANDLOWE: ……………………………………………………………….</w:t>
      </w:r>
    </w:p>
    <w:p w14:paraId="3D3FE433" w14:textId="77777777" w:rsidR="00E35C27" w:rsidRDefault="00E35C27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</w:p>
    <w:p w14:paraId="5768F83B" w14:textId="77777777" w:rsidR="00E35C27" w:rsidRDefault="00E35C27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</w:p>
    <w:p w14:paraId="2A9A3178" w14:textId="57223C1D" w:rsidR="00190284" w:rsidRPr="008406BC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8406BC">
        <w:rPr>
          <w:rFonts w:ascii="Cambria" w:hAnsi="Cambria"/>
          <w:bCs/>
          <w:szCs w:val="22"/>
        </w:rPr>
        <w:t>UWAGA:</w:t>
      </w:r>
    </w:p>
    <w:p w14:paraId="786893D2" w14:textId="6C1E70C7" w:rsidR="00190284" w:rsidRPr="008406BC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8406BC">
        <w:rPr>
          <w:rFonts w:ascii="Cambria" w:hAnsi="Cambria"/>
          <w:bCs/>
          <w:szCs w:val="22"/>
        </w:rPr>
        <w:t xml:space="preserve">Kolumny nr </w:t>
      </w:r>
      <w:r w:rsidR="00E35C27">
        <w:rPr>
          <w:rFonts w:ascii="Cambria" w:hAnsi="Cambria"/>
          <w:bCs/>
          <w:szCs w:val="22"/>
        </w:rPr>
        <w:t>3</w:t>
      </w:r>
      <w:r w:rsidRPr="008406BC">
        <w:rPr>
          <w:rFonts w:ascii="Cambria" w:hAnsi="Cambria"/>
          <w:bCs/>
          <w:szCs w:val="22"/>
        </w:rPr>
        <w:t xml:space="preserve"> pt. „Potwierdzenie spełnienia wymagań TAK/NIE” należy wypełnić stosując słowa TAK lub NIE</w:t>
      </w:r>
      <w:r w:rsidR="00E35C27">
        <w:rPr>
          <w:rFonts w:ascii="Cambria" w:hAnsi="Cambria"/>
          <w:bCs/>
          <w:szCs w:val="22"/>
        </w:rPr>
        <w:t xml:space="preserve"> i wpisując parametry , które wykonawca proponuje. </w:t>
      </w:r>
    </w:p>
    <w:p w14:paraId="5EFBC737" w14:textId="06F8B986" w:rsidR="00190284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8406BC">
        <w:rPr>
          <w:rFonts w:ascii="Cambria" w:hAnsi="Cambria"/>
          <w:bCs/>
          <w:szCs w:val="22"/>
        </w:rPr>
        <w:t xml:space="preserve">W przypadku, gdy Wykonawca w którejkolwiek z pozycji wpisze słowa „NIE” lub zaoferuje niższe wartości niż wymagane, oferta zostanie odrzucona, jako że jej treść jest niezgodna z warunkami zamówienia (art. 226 ust. 1 pkt 5 ustawy </w:t>
      </w:r>
      <w:proofErr w:type="spellStart"/>
      <w:r w:rsidRPr="008406BC">
        <w:rPr>
          <w:rFonts w:ascii="Cambria" w:hAnsi="Cambria"/>
          <w:bCs/>
          <w:szCs w:val="22"/>
        </w:rPr>
        <w:t>Pzp</w:t>
      </w:r>
      <w:proofErr w:type="spellEnd"/>
      <w:r w:rsidRPr="008406BC">
        <w:rPr>
          <w:rFonts w:ascii="Cambria" w:hAnsi="Cambria"/>
          <w:bCs/>
          <w:szCs w:val="22"/>
        </w:rPr>
        <w:t xml:space="preserve">). </w:t>
      </w:r>
    </w:p>
    <w:p w14:paraId="0EF1F930" w14:textId="77777777" w:rsidR="007D5DFB" w:rsidRDefault="007D5DFB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</w:p>
    <w:p w14:paraId="74681C2B" w14:textId="77777777" w:rsidR="003072E1" w:rsidRDefault="003072E1" w:rsidP="003072E1">
      <w:pPr>
        <w:spacing w:after="0" w:line="240" w:lineRule="auto"/>
        <w:jc w:val="center"/>
        <w:rPr>
          <w:rFonts w:ascii="Cambria" w:hAnsi="Cambria" w:cs="Times New Roman"/>
          <w:b/>
          <w:bCs/>
          <w:caps/>
        </w:rPr>
      </w:pPr>
      <w:r>
        <w:rPr>
          <w:rFonts w:ascii="Cambria" w:hAnsi="Cambria"/>
          <w:b/>
          <w:bCs/>
          <w:caps/>
          <w:color w:val="000000"/>
        </w:rPr>
        <w:t>„</w:t>
      </w:r>
      <w:r>
        <w:rPr>
          <w:rFonts w:ascii="Cambria" w:hAnsi="Cambria"/>
          <w:b/>
          <w:bCs/>
          <w:caps/>
        </w:rPr>
        <w:t xml:space="preserve">Zakup i montaż lamp oświetlenia ulicznego zasilanego energia słoneczną ”. </w:t>
      </w:r>
    </w:p>
    <w:p w14:paraId="0DFEED14" w14:textId="77777777" w:rsidR="007D5DFB" w:rsidRPr="007D5DFB" w:rsidRDefault="007D5DFB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</w:p>
    <w:p w14:paraId="09DEFDBC" w14:textId="35384F8B" w:rsidR="007D5DFB" w:rsidRDefault="007D5DFB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 w:val="0"/>
          <w:szCs w:val="22"/>
        </w:rPr>
      </w:pPr>
      <w:r w:rsidRPr="008406BC">
        <w:rPr>
          <w:rFonts w:ascii="Cambria" w:hAnsi="Cambria"/>
          <w:b w:val="0"/>
          <w:szCs w:val="22"/>
        </w:rPr>
        <w:t xml:space="preserve">Potwierdzenie spełniania </w:t>
      </w:r>
      <w:r>
        <w:rPr>
          <w:rFonts w:ascii="Cambria" w:hAnsi="Cambria"/>
          <w:b w:val="0"/>
          <w:szCs w:val="22"/>
        </w:rPr>
        <w:t>minimalnych</w:t>
      </w:r>
      <w:r w:rsidRPr="008406BC">
        <w:rPr>
          <w:rFonts w:ascii="Cambria" w:hAnsi="Cambria"/>
          <w:b w:val="0"/>
          <w:szCs w:val="22"/>
        </w:rPr>
        <w:t xml:space="preserve"> wymagań </w:t>
      </w:r>
      <w:r>
        <w:rPr>
          <w:rFonts w:ascii="Cambria" w:hAnsi="Cambria"/>
          <w:b w:val="0"/>
          <w:szCs w:val="22"/>
        </w:rPr>
        <w:t xml:space="preserve">dla przedmiotu zamówienia </w:t>
      </w:r>
      <w:r w:rsidRPr="008406BC">
        <w:rPr>
          <w:rFonts w:ascii="Cambria" w:hAnsi="Cambria"/>
          <w:b w:val="0"/>
          <w:szCs w:val="22"/>
        </w:rPr>
        <w:t>:</w:t>
      </w:r>
    </w:p>
    <w:p w14:paraId="4C50636F" w14:textId="77777777" w:rsidR="003072E1" w:rsidRPr="008406BC" w:rsidRDefault="003072E1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699"/>
        <w:gridCol w:w="3699"/>
      </w:tblGrid>
      <w:tr w:rsidR="003072E1" w:rsidRPr="00E35C27" w14:paraId="11489D63" w14:textId="77777777" w:rsidTr="003072E1">
        <w:trPr>
          <w:trHeight w:val="37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4EE3D" w14:textId="4B7B6557" w:rsidR="003072E1" w:rsidRPr="00E35C27" w:rsidRDefault="00E35C27" w:rsidP="00E35C27">
            <w:pPr>
              <w:jc w:val="center"/>
              <w:rPr>
                <w:rFonts w:ascii="Cambria" w:hAnsi="Cambria"/>
                <w:b/>
                <w:bCs/>
              </w:rPr>
            </w:pPr>
            <w:r w:rsidRPr="00E35C27">
              <w:rPr>
                <w:rFonts w:ascii="Cambria" w:hAnsi="Cambria"/>
                <w:b/>
                <w:bCs/>
              </w:rPr>
              <w:t>[1]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B9271" w14:textId="77777777" w:rsidR="00E35C27" w:rsidRPr="00E35C27" w:rsidRDefault="00E35C27" w:rsidP="00E35C27">
            <w:pPr>
              <w:jc w:val="center"/>
              <w:rPr>
                <w:rFonts w:ascii="Cambria" w:hAnsi="Cambria"/>
                <w:b/>
                <w:bCs/>
              </w:rPr>
            </w:pPr>
            <w:r w:rsidRPr="00E35C27">
              <w:rPr>
                <w:rFonts w:ascii="Cambria" w:hAnsi="Cambria"/>
                <w:b/>
                <w:bCs/>
              </w:rPr>
              <w:t>[2]</w:t>
            </w:r>
          </w:p>
          <w:p w14:paraId="74E48B00" w14:textId="57EB8C47" w:rsidR="003072E1" w:rsidRPr="00E35C27" w:rsidRDefault="003072E1" w:rsidP="00E35C27">
            <w:pPr>
              <w:jc w:val="center"/>
              <w:rPr>
                <w:rFonts w:ascii="Cambria" w:hAnsi="Cambria"/>
                <w:b/>
                <w:bCs/>
              </w:rPr>
            </w:pPr>
            <w:r w:rsidRPr="00E35C27">
              <w:rPr>
                <w:rFonts w:ascii="Cambria" w:hAnsi="Cambria"/>
                <w:b/>
                <w:bCs/>
              </w:rPr>
              <w:t>Minimalne wymagania: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0180" w14:textId="77777777" w:rsidR="00E35C27" w:rsidRPr="00E35C27" w:rsidRDefault="00E35C27" w:rsidP="00E35C27">
            <w:pPr>
              <w:jc w:val="center"/>
              <w:rPr>
                <w:rFonts w:ascii="Cambria" w:hAnsi="Cambria"/>
                <w:b/>
                <w:bCs/>
              </w:rPr>
            </w:pPr>
            <w:r w:rsidRPr="00E35C27">
              <w:rPr>
                <w:rFonts w:ascii="Cambria" w:hAnsi="Cambria"/>
                <w:b/>
                <w:bCs/>
              </w:rPr>
              <w:t>[3]</w:t>
            </w:r>
          </w:p>
          <w:p w14:paraId="5526C18D" w14:textId="77777777" w:rsidR="00E35C27" w:rsidRDefault="003072E1" w:rsidP="00E35C27">
            <w:pPr>
              <w:jc w:val="center"/>
              <w:rPr>
                <w:rFonts w:ascii="Cambria" w:hAnsi="Cambria"/>
                <w:b/>
                <w:bCs/>
              </w:rPr>
            </w:pPr>
            <w:r w:rsidRPr="00E35C27">
              <w:rPr>
                <w:rFonts w:ascii="Cambria" w:hAnsi="Cambria"/>
                <w:b/>
                <w:bCs/>
              </w:rPr>
              <w:t xml:space="preserve">Spełnia/ Nie spełnia </w:t>
            </w:r>
          </w:p>
          <w:p w14:paraId="0050AEEC" w14:textId="64380BBA" w:rsidR="003072E1" w:rsidRPr="00E35C27" w:rsidRDefault="003072E1" w:rsidP="00E35C27">
            <w:pPr>
              <w:jc w:val="center"/>
              <w:rPr>
                <w:rFonts w:ascii="Cambria" w:hAnsi="Cambria"/>
                <w:b/>
                <w:bCs/>
              </w:rPr>
            </w:pPr>
            <w:r w:rsidRPr="00E35C27">
              <w:rPr>
                <w:rFonts w:ascii="Cambria" w:hAnsi="Cambria"/>
                <w:b/>
                <w:bCs/>
              </w:rPr>
              <w:t>[ TAK/NIE]</w:t>
            </w:r>
          </w:p>
          <w:p w14:paraId="7EB56DF7" w14:textId="07B8664A" w:rsidR="003072E1" w:rsidRPr="00E35C27" w:rsidRDefault="003072E1" w:rsidP="00E35C27">
            <w:pPr>
              <w:jc w:val="center"/>
              <w:rPr>
                <w:rFonts w:ascii="Cambria" w:hAnsi="Cambria"/>
                <w:b/>
                <w:bCs/>
              </w:rPr>
            </w:pPr>
            <w:r w:rsidRPr="00E35C27">
              <w:rPr>
                <w:rFonts w:ascii="Cambria" w:hAnsi="Cambria"/>
                <w:b/>
                <w:bCs/>
              </w:rPr>
              <w:t xml:space="preserve">Jeśli </w:t>
            </w:r>
            <w:r w:rsidR="00E35C27">
              <w:rPr>
                <w:rFonts w:ascii="Cambria" w:hAnsi="Cambria"/>
                <w:b/>
                <w:bCs/>
              </w:rPr>
              <w:t xml:space="preserve">parametry są inne niż </w:t>
            </w:r>
            <w:r w:rsidRPr="00E35C27">
              <w:rPr>
                <w:rFonts w:ascii="Cambria" w:hAnsi="Cambria"/>
                <w:b/>
                <w:bCs/>
              </w:rPr>
              <w:t xml:space="preserve"> w kolumnie 2 to należy podać parametry oferowanego urządzenia</w:t>
            </w:r>
          </w:p>
        </w:tc>
      </w:tr>
      <w:tr w:rsidR="003072E1" w14:paraId="407D2AAE" w14:textId="58EB90FB" w:rsidTr="003072E1">
        <w:trPr>
          <w:trHeight w:val="37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42A73" w14:textId="77777777" w:rsidR="003072E1" w:rsidRDefault="003072E1">
            <w:pPr>
              <w:rPr>
                <w:rFonts w:ascii="Cambria" w:hAnsi="Cambria" w:cs="Times New Roman"/>
              </w:rPr>
            </w:pPr>
            <w:r>
              <w:rPr>
                <w:rFonts w:ascii="Cambria" w:hAnsi="Cambria"/>
                <w:b/>
                <w:bCs/>
              </w:rPr>
              <w:t>Moc lampy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D6088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min. 20W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CED0" w14:textId="77777777" w:rsidR="003072E1" w:rsidRDefault="003072E1">
            <w:pPr>
              <w:rPr>
                <w:rFonts w:ascii="Cambria" w:hAnsi="Cambria"/>
              </w:rPr>
            </w:pPr>
          </w:p>
        </w:tc>
      </w:tr>
      <w:tr w:rsidR="003072E1" w14:paraId="5483EF7D" w14:textId="257BF567" w:rsidTr="003072E1">
        <w:trPr>
          <w:trHeight w:val="37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B36FF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Panel solarny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989B0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100W/12.8V (monokrystaliczny)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4337" w14:textId="77777777" w:rsidR="003072E1" w:rsidRDefault="003072E1">
            <w:pPr>
              <w:rPr>
                <w:rFonts w:ascii="Cambria" w:hAnsi="Cambria"/>
              </w:rPr>
            </w:pPr>
          </w:p>
        </w:tc>
      </w:tr>
      <w:tr w:rsidR="003072E1" w14:paraId="4D01C41F" w14:textId="635963CE" w:rsidTr="003072E1">
        <w:trPr>
          <w:trHeight w:val="37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78458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Bateria LiFePO4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D206D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min. 340WH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B2F8" w14:textId="77777777" w:rsidR="003072E1" w:rsidRDefault="003072E1">
            <w:pPr>
              <w:rPr>
                <w:rFonts w:ascii="Cambria" w:hAnsi="Cambria"/>
              </w:rPr>
            </w:pPr>
          </w:p>
        </w:tc>
      </w:tr>
      <w:tr w:rsidR="003072E1" w14:paraId="08927A2C" w14:textId="541CCBD4" w:rsidTr="003072E1">
        <w:trPr>
          <w:trHeight w:val="37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DC0E3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Luminancja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DA653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min. 2600-3200lm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680B" w14:textId="77777777" w:rsidR="003072E1" w:rsidRDefault="003072E1">
            <w:pPr>
              <w:rPr>
                <w:rFonts w:ascii="Cambria" w:hAnsi="Cambria"/>
              </w:rPr>
            </w:pPr>
          </w:p>
        </w:tc>
      </w:tr>
      <w:tr w:rsidR="003072E1" w14:paraId="157DF2F0" w14:textId="5CD85AA4" w:rsidTr="003072E1">
        <w:trPr>
          <w:trHeight w:val="37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5B06A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Barwa światła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DC8D2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4000-6500K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2E1A" w14:textId="77777777" w:rsidR="003072E1" w:rsidRDefault="003072E1">
            <w:pPr>
              <w:rPr>
                <w:rFonts w:ascii="Cambria" w:hAnsi="Cambria"/>
              </w:rPr>
            </w:pPr>
          </w:p>
        </w:tc>
      </w:tr>
      <w:tr w:rsidR="003072E1" w14:paraId="25A1D2C8" w14:textId="4E678432" w:rsidTr="003072E1">
        <w:trPr>
          <w:trHeight w:val="37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DA214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Współczynnik oddawania barw CRI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F9848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≥80Ra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99A" w14:textId="77777777" w:rsidR="003072E1" w:rsidRDefault="003072E1">
            <w:pPr>
              <w:rPr>
                <w:rFonts w:ascii="Cambria" w:hAnsi="Cambria"/>
              </w:rPr>
            </w:pPr>
          </w:p>
        </w:tc>
      </w:tr>
      <w:tr w:rsidR="003072E1" w14:paraId="37B836A4" w14:textId="6DDF982C" w:rsidTr="003072E1">
        <w:trPr>
          <w:trHeight w:val="37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00737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Kontrola światła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1AA8B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1V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BA4F" w14:textId="77777777" w:rsidR="003072E1" w:rsidRDefault="003072E1">
            <w:pPr>
              <w:rPr>
                <w:rFonts w:ascii="Cambria" w:hAnsi="Cambria"/>
              </w:rPr>
            </w:pPr>
          </w:p>
        </w:tc>
      </w:tr>
      <w:tr w:rsidR="003072E1" w14:paraId="37E36127" w14:textId="164138F3" w:rsidTr="003072E1">
        <w:trPr>
          <w:trHeight w:val="37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5087F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Rozkład światła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3BE97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Skrzydła nietoperza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8A5B" w14:textId="77777777" w:rsidR="003072E1" w:rsidRDefault="003072E1">
            <w:pPr>
              <w:rPr>
                <w:rFonts w:ascii="Cambria" w:hAnsi="Cambria"/>
              </w:rPr>
            </w:pPr>
          </w:p>
        </w:tc>
      </w:tr>
      <w:tr w:rsidR="003072E1" w14:paraId="285FE9B7" w14:textId="30F2BB39" w:rsidTr="003072E1">
        <w:trPr>
          <w:trHeight w:val="37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2D4C9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Czas ładowania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9DEA9" w14:textId="77777777" w:rsidR="003072E1" w:rsidRDefault="003072E1">
            <w:pPr>
              <w:rPr>
                <w:rFonts w:ascii="Cambria" w:hAnsi="Cambria"/>
                <w:vertAlign w:val="subscript"/>
              </w:rPr>
            </w:pPr>
            <w:r>
              <w:rPr>
                <w:rFonts w:ascii="Cambria" w:hAnsi="Cambria"/>
              </w:rPr>
              <w:t>5 godzin (dla promieniowania słonecznego 1000lm/m</w:t>
            </w:r>
            <w:r>
              <w:rPr>
                <w:rFonts w:ascii="Cambria" w:hAnsi="Cambria"/>
                <w:vertAlign w:val="superscript"/>
              </w:rPr>
              <w:t>2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E57" w14:textId="77777777" w:rsidR="003072E1" w:rsidRDefault="003072E1">
            <w:pPr>
              <w:rPr>
                <w:rFonts w:ascii="Cambria" w:hAnsi="Cambria"/>
              </w:rPr>
            </w:pPr>
          </w:p>
        </w:tc>
      </w:tr>
      <w:tr w:rsidR="003072E1" w14:paraId="44F5389B" w14:textId="43357821" w:rsidTr="003072E1">
        <w:trPr>
          <w:trHeight w:val="37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5CFAD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Temperatura pracy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CCA2F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-20°C +60°C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2CF" w14:textId="77777777" w:rsidR="003072E1" w:rsidRDefault="003072E1">
            <w:pPr>
              <w:rPr>
                <w:rFonts w:ascii="Cambria" w:hAnsi="Cambria"/>
              </w:rPr>
            </w:pPr>
          </w:p>
        </w:tc>
      </w:tr>
      <w:tr w:rsidR="003072E1" w14:paraId="01BD93E1" w14:textId="5D9773D2" w:rsidTr="003072E1">
        <w:trPr>
          <w:trHeight w:val="37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6063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Żywotność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373C8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≥50000h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2C9D" w14:textId="77777777" w:rsidR="003072E1" w:rsidRDefault="003072E1">
            <w:pPr>
              <w:rPr>
                <w:rFonts w:ascii="Cambria" w:hAnsi="Cambria"/>
              </w:rPr>
            </w:pPr>
          </w:p>
        </w:tc>
      </w:tr>
      <w:tr w:rsidR="003072E1" w14:paraId="7F1E0ADF" w14:textId="2A133709" w:rsidTr="003072E1">
        <w:trPr>
          <w:trHeight w:val="37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ED882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Materiał oprawy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4CECA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Wysokostopowe aluminium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305B" w14:textId="77777777" w:rsidR="003072E1" w:rsidRDefault="003072E1">
            <w:pPr>
              <w:rPr>
                <w:rFonts w:ascii="Cambria" w:hAnsi="Cambria"/>
              </w:rPr>
            </w:pPr>
          </w:p>
        </w:tc>
      </w:tr>
      <w:tr w:rsidR="003072E1" w14:paraId="3C7BF82F" w14:textId="4CD2F5F7" w:rsidTr="003072E1">
        <w:trPr>
          <w:trHeight w:val="37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41801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Wysokość słupa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9B61A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6m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D594" w14:textId="77777777" w:rsidR="003072E1" w:rsidRDefault="003072E1">
            <w:pPr>
              <w:rPr>
                <w:rFonts w:ascii="Cambria" w:hAnsi="Cambria"/>
              </w:rPr>
            </w:pPr>
          </w:p>
        </w:tc>
      </w:tr>
      <w:tr w:rsidR="003072E1" w14:paraId="38A90ED2" w14:textId="3D38683B" w:rsidTr="003072E1">
        <w:trPr>
          <w:trHeight w:val="37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CFCC3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Grubość ścianki słupa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9AEF0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 3mm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4A1" w14:textId="77777777" w:rsidR="003072E1" w:rsidRDefault="003072E1">
            <w:pPr>
              <w:rPr>
                <w:rFonts w:ascii="Cambria" w:hAnsi="Cambria"/>
              </w:rPr>
            </w:pPr>
          </w:p>
        </w:tc>
      </w:tr>
      <w:tr w:rsidR="003072E1" w14:paraId="6303D5B7" w14:textId="779E0C1E" w:rsidTr="003072E1">
        <w:trPr>
          <w:trHeight w:val="37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A5BD7" w14:textId="77777777" w:rsidR="003072E1" w:rsidRDefault="003072E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Materiał wykonania słupa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220DF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Stal ocynkowana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CD9E" w14:textId="77777777" w:rsidR="003072E1" w:rsidRDefault="003072E1">
            <w:pPr>
              <w:rPr>
                <w:rFonts w:ascii="Cambria" w:hAnsi="Cambria"/>
              </w:rPr>
            </w:pPr>
          </w:p>
        </w:tc>
      </w:tr>
      <w:tr w:rsidR="003072E1" w14:paraId="0D81BAE7" w14:textId="1533DD79" w:rsidTr="003072E1">
        <w:trPr>
          <w:trHeight w:val="37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AAAFE" w14:textId="77777777" w:rsidR="003072E1" w:rsidRDefault="003072E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Montaż słupa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EA01F" w14:textId="77777777" w:rsidR="003072E1" w:rsidRDefault="00307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Fundament prefabrykowany dedykowany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31D8" w14:textId="77777777" w:rsidR="003072E1" w:rsidRDefault="003072E1">
            <w:pPr>
              <w:rPr>
                <w:rFonts w:ascii="Cambria" w:hAnsi="Cambria"/>
              </w:rPr>
            </w:pPr>
          </w:p>
        </w:tc>
      </w:tr>
    </w:tbl>
    <w:p w14:paraId="5F2CC015" w14:textId="77777777" w:rsidR="008406BC" w:rsidRPr="008406BC" w:rsidRDefault="008406BC" w:rsidP="008406BC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7AA8239" w14:textId="77777777" w:rsidR="008406BC" w:rsidRPr="008406BC" w:rsidRDefault="008406BC" w:rsidP="008406BC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016A5FD" w14:textId="52D1DA24" w:rsidR="008406BC" w:rsidRPr="008406BC" w:rsidRDefault="008406BC" w:rsidP="008406BC">
      <w:pPr>
        <w:spacing w:after="0" w:line="240" w:lineRule="auto"/>
        <w:rPr>
          <w:rFonts w:ascii="Cambria" w:eastAsia="Calibri" w:hAnsi="Cambria"/>
          <w:sz w:val="20"/>
          <w:szCs w:val="20"/>
        </w:rPr>
      </w:pPr>
      <w:r w:rsidRPr="008406BC">
        <w:rPr>
          <w:rFonts w:ascii="Cambria" w:hAnsi="Cambria"/>
          <w:sz w:val="20"/>
          <w:szCs w:val="20"/>
        </w:rPr>
        <w:t xml:space="preserve">............................, dn. _ _ . _ _ . _ _ _ _r.                                                              </w:t>
      </w:r>
    </w:p>
    <w:p w14:paraId="2FEAC396" w14:textId="77777777" w:rsidR="008406BC" w:rsidRPr="008406BC" w:rsidRDefault="008406BC" w:rsidP="008406BC">
      <w:pPr>
        <w:tabs>
          <w:tab w:val="left" w:pos="7877"/>
        </w:tabs>
        <w:spacing w:after="0" w:line="240" w:lineRule="auto"/>
        <w:rPr>
          <w:rFonts w:ascii="Cambria" w:hAnsi="Cambria"/>
          <w:sz w:val="20"/>
          <w:szCs w:val="20"/>
        </w:rPr>
      </w:pPr>
    </w:p>
    <w:p w14:paraId="5C5E21E4" w14:textId="77777777" w:rsidR="008406BC" w:rsidRPr="008406BC" w:rsidRDefault="008406BC" w:rsidP="008406BC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246FDD9" w14:textId="77777777" w:rsidR="008406BC" w:rsidRPr="008406BC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 w:rsidRPr="008406BC">
        <w:rPr>
          <w:rFonts w:ascii="Cambria" w:hAnsi="Cambria"/>
          <w:b/>
          <w:sz w:val="20"/>
          <w:szCs w:val="20"/>
          <w:u w:val="single"/>
        </w:rPr>
        <w:t>KWALIFIKOWANY  PODPIS ELEKTRONICZNY</w:t>
      </w:r>
      <w:r w:rsidRPr="008406BC">
        <w:rPr>
          <w:rFonts w:ascii="Cambria" w:hAnsi="Cambria"/>
          <w:b/>
          <w:sz w:val="20"/>
          <w:szCs w:val="20"/>
        </w:rPr>
        <w:t xml:space="preserve"> Wykonawcy                         </w:t>
      </w:r>
    </w:p>
    <w:p w14:paraId="18853564" w14:textId="77777777" w:rsidR="008406BC" w:rsidRPr="008406BC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 w:rsidRPr="008406BC">
        <w:rPr>
          <w:rFonts w:ascii="Cambria" w:hAnsi="Cambria"/>
          <w:b/>
          <w:sz w:val="20"/>
          <w:szCs w:val="20"/>
        </w:rPr>
        <w:t>lub  osób uprawnionych do składania oświadczeń</w:t>
      </w:r>
    </w:p>
    <w:p w14:paraId="495E02B6" w14:textId="77777777" w:rsidR="008406BC" w:rsidRPr="008406BC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 w:rsidRPr="008406BC">
        <w:rPr>
          <w:rFonts w:ascii="Cambria" w:hAnsi="Cambria"/>
          <w:b/>
          <w:sz w:val="20"/>
          <w:szCs w:val="20"/>
        </w:rPr>
        <w:t xml:space="preserve"> woli w imieniu Wykonawcy</w:t>
      </w:r>
    </w:p>
    <w:p w14:paraId="369AE19A" w14:textId="77777777" w:rsidR="008406BC" w:rsidRPr="008406BC" w:rsidRDefault="008406BC" w:rsidP="008406BC">
      <w:pPr>
        <w:spacing w:line="264" w:lineRule="auto"/>
        <w:jc w:val="center"/>
        <w:rPr>
          <w:rFonts w:ascii="Cambria" w:hAnsi="Cambria" w:cs="Times New Roman"/>
        </w:rPr>
      </w:pPr>
    </w:p>
    <w:p w14:paraId="5C6344AF" w14:textId="77777777" w:rsidR="00CC5D87" w:rsidRPr="008406BC" w:rsidRDefault="00CC5D87">
      <w:pPr>
        <w:rPr>
          <w:rFonts w:ascii="Cambria" w:hAnsi="Cambria"/>
        </w:rPr>
      </w:pPr>
    </w:p>
    <w:sectPr w:rsidR="00CC5D87" w:rsidRPr="0084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8241" w14:textId="77777777" w:rsidR="008C3047" w:rsidRDefault="008C3047" w:rsidP="007D5DFB">
      <w:pPr>
        <w:spacing w:after="0" w:line="240" w:lineRule="auto"/>
      </w:pPr>
      <w:r>
        <w:separator/>
      </w:r>
    </w:p>
  </w:endnote>
  <w:endnote w:type="continuationSeparator" w:id="0">
    <w:p w14:paraId="25B7178F" w14:textId="77777777" w:rsidR="008C3047" w:rsidRDefault="008C3047" w:rsidP="007D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101A" w14:textId="77777777" w:rsidR="008C3047" w:rsidRDefault="008C3047" w:rsidP="007D5DFB">
      <w:pPr>
        <w:spacing w:after="0" w:line="240" w:lineRule="auto"/>
      </w:pPr>
      <w:r>
        <w:separator/>
      </w:r>
    </w:p>
  </w:footnote>
  <w:footnote w:type="continuationSeparator" w:id="0">
    <w:p w14:paraId="4D1F53C5" w14:textId="77777777" w:rsidR="008C3047" w:rsidRDefault="008C3047" w:rsidP="007D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ahoma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ahoma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ahoma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ahoma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ahoma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ahoma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ahoma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ahoma"/>
        <w:u w:val="none"/>
      </w:rPr>
    </w:lvl>
  </w:abstractNum>
  <w:abstractNum w:abstractNumId="1" w15:restartNumberingAfterBreak="0">
    <w:nsid w:val="0000000B"/>
    <w:multiLevelType w:val="multilevel"/>
    <w:tmpl w:val="0000000B"/>
    <w:name w:val="WW8Num19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Tahoma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Tahoma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ahoma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ahoma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Tahoma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Tahoma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Tahoma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Tahoma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Tahoma"/>
        <w:u w:val="none"/>
      </w:rPr>
    </w:lvl>
  </w:abstractNum>
  <w:abstractNum w:abstractNumId="2" w15:restartNumberingAfterBreak="0">
    <w:nsid w:val="0000000C"/>
    <w:multiLevelType w:val="multilevel"/>
    <w:tmpl w:val="0000000C"/>
    <w:name w:val="WW8Num2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Tahoma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Tahoma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ahoma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ahoma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Tahoma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Tahoma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Tahoma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Tahoma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Tahoma"/>
        <w:u w:val="none"/>
      </w:rPr>
    </w:lvl>
  </w:abstractNum>
  <w:abstractNum w:abstractNumId="3" w15:restartNumberingAfterBreak="0">
    <w:nsid w:val="0D8B4AB1"/>
    <w:multiLevelType w:val="hybridMultilevel"/>
    <w:tmpl w:val="6602B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D33D2"/>
    <w:multiLevelType w:val="multilevel"/>
    <w:tmpl w:val="8BFA788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1B0582"/>
    <w:multiLevelType w:val="multilevel"/>
    <w:tmpl w:val="853CB7B0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5500886">
    <w:abstractNumId w:val="5"/>
  </w:num>
  <w:num w:numId="2" w16cid:durableId="920288806">
    <w:abstractNumId w:val="4"/>
  </w:num>
  <w:num w:numId="3" w16cid:durableId="656808279">
    <w:abstractNumId w:val="0"/>
  </w:num>
  <w:num w:numId="4" w16cid:durableId="1160579759">
    <w:abstractNumId w:val="1"/>
  </w:num>
  <w:num w:numId="5" w16cid:durableId="1164279452">
    <w:abstractNumId w:val="2"/>
  </w:num>
  <w:num w:numId="6" w16cid:durableId="1110314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84"/>
    <w:rsid w:val="00165944"/>
    <w:rsid w:val="00182E5E"/>
    <w:rsid w:val="00190284"/>
    <w:rsid w:val="003072E1"/>
    <w:rsid w:val="00373660"/>
    <w:rsid w:val="00493079"/>
    <w:rsid w:val="005014A3"/>
    <w:rsid w:val="005E415D"/>
    <w:rsid w:val="007D5DFB"/>
    <w:rsid w:val="007E0B2D"/>
    <w:rsid w:val="008406BC"/>
    <w:rsid w:val="008A2572"/>
    <w:rsid w:val="008C3047"/>
    <w:rsid w:val="00CB1F58"/>
    <w:rsid w:val="00CC5D87"/>
    <w:rsid w:val="00E3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D8E3D"/>
  <w15:chartTrackingRefBased/>
  <w15:docId w15:val="{4F2FADE0-3396-4D43-9C1C-B43A3797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84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5">
    <w:name w:val="Styl5"/>
    <w:basedOn w:val="Normalny"/>
    <w:qFormat/>
    <w:rsid w:val="00190284"/>
    <w:pPr>
      <w:numPr>
        <w:numId w:val="1"/>
      </w:numPr>
      <w:spacing w:after="120" w:line="240" w:lineRule="auto"/>
      <w:outlineLvl w:val="0"/>
    </w:pPr>
    <w:rPr>
      <w:rFonts w:ascii="Calibri" w:eastAsia="Times New Roman" w:hAnsi="Calibri" w:cs="Times New Roman"/>
      <w:b/>
      <w:szCs w:val="20"/>
      <w:lang w:eastAsia="pl-PL"/>
    </w:rPr>
  </w:style>
  <w:style w:type="table" w:styleId="Tabela-Siatka">
    <w:name w:val="Table Grid"/>
    <w:basedOn w:val="Standardowy"/>
    <w:rsid w:val="0037366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F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7D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DF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53C3-B377-4427-B5EC-21A0B3FF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Cze_Bea</dc:creator>
  <cp:keywords/>
  <dc:description/>
  <cp:lastModifiedBy>Cze_Bea</cp:lastModifiedBy>
  <cp:revision>2</cp:revision>
  <cp:lastPrinted>2022-04-06T11:34:00Z</cp:lastPrinted>
  <dcterms:created xsi:type="dcterms:W3CDTF">2022-11-16T10:44:00Z</dcterms:created>
  <dcterms:modified xsi:type="dcterms:W3CDTF">2022-11-16T10:44:00Z</dcterms:modified>
</cp:coreProperties>
</file>